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a530037b04234fdc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F38D2" w14:textId="3C112B69" w:rsidR="00FC5E51" w:rsidRDefault="00FC5E51" w:rsidP="00C30803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noProof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4FF8CA90" wp14:editId="79BB332F">
            <wp:simplePos x="0" y="0"/>
            <wp:positionH relativeFrom="margin">
              <wp:align>right</wp:align>
            </wp:positionH>
            <wp:positionV relativeFrom="paragraph">
              <wp:posOffset>-175895</wp:posOffset>
            </wp:positionV>
            <wp:extent cx="2038350" cy="8153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oP New Logo 201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86CA1E" w14:textId="128234A0" w:rsidR="00FC5E51" w:rsidRDefault="00FC5E51" w:rsidP="00C30803">
      <w:pPr>
        <w:rPr>
          <w:rFonts w:cs="Arial"/>
          <w:b/>
          <w:szCs w:val="24"/>
        </w:rPr>
      </w:pPr>
    </w:p>
    <w:p w14:paraId="05F59EFC" w14:textId="07CC1A14" w:rsidR="00817D67" w:rsidRDefault="00957BFC" w:rsidP="00C30803">
      <w:pPr>
        <w:rPr>
          <w:rFonts w:cs="Arial"/>
          <w:b/>
          <w:szCs w:val="24"/>
        </w:rPr>
      </w:pPr>
      <w:r w:rsidRPr="003B5FEB">
        <w:rPr>
          <w:rFonts w:cs="Arial"/>
          <w:b/>
          <w:szCs w:val="24"/>
        </w:rPr>
        <w:t>MANUAL HANDLING RISK ASSESSMENT</w:t>
      </w:r>
      <w:r w:rsidR="00817D67">
        <w:rPr>
          <w:rFonts w:cs="Arial"/>
          <w:b/>
          <w:szCs w:val="24"/>
        </w:rPr>
        <w:tab/>
      </w:r>
      <w:r w:rsidR="00FB4CD3">
        <w:rPr>
          <w:rFonts w:cs="Arial"/>
          <w:b/>
          <w:szCs w:val="24"/>
        </w:rPr>
        <w:tab/>
      </w:r>
      <w:r w:rsidR="00FB4CD3">
        <w:rPr>
          <w:rFonts w:cs="Arial"/>
          <w:b/>
          <w:szCs w:val="24"/>
        </w:rPr>
        <w:tab/>
      </w:r>
      <w:r w:rsidR="00817D67">
        <w:rPr>
          <w:rFonts w:cs="Arial"/>
          <w:b/>
          <w:szCs w:val="24"/>
        </w:rPr>
        <w:tab/>
      </w:r>
      <w:r w:rsidR="008919A9">
        <w:rPr>
          <w:rFonts w:cs="Arial"/>
          <w:b/>
          <w:szCs w:val="24"/>
        </w:rPr>
        <w:tab/>
      </w:r>
      <w:r w:rsidR="00817D67">
        <w:rPr>
          <w:rFonts w:cs="Arial"/>
          <w:b/>
          <w:szCs w:val="24"/>
        </w:rPr>
        <w:tab/>
      </w:r>
      <w:r w:rsidR="00817D67">
        <w:rPr>
          <w:rFonts w:cs="Arial"/>
          <w:b/>
          <w:szCs w:val="24"/>
        </w:rPr>
        <w:tab/>
      </w:r>
      <w:r w:rsidR="00817D67">
        <w:rPr>
          <w:rFonts w:cs="Arial"/>
          <w:b/>
          <w:szCs w:val="24"/>
        </w:rPr>
        <w:tab/>
      </w:r>
      <w:r w:rsidR="00817D67">
        <w:rPr>
          <w:rFonts w:cs="Arial"/>
          <w:b/>
          <w:szCs w:val="24"/>
        </w:rPr>
        <w:tab/>
      </w:r>
    </w:p>
    <w:p w14:paraId="3AE0DE72" w14:textId="77777777" w:rsidR="007C0404" w:rsidRPr="007C0404" w:rsidRDefault="007C0404" w:rsidP="00C30803">
      <w:pPr>
        <w:rPr>
          <w:rFonts w:cs="Arial"/>
          <w:b/>
          <w:sz w:val="10"/>
          <w:szCs w:val="10"/>
        </w:rPr>
      </w:pPr>
    </w:p>
    <w:tbl>
      <w:tblPr>
        <w:tblW w:w="1445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7"/>
        <w:gridCol w:w="3988"/>
        <w:gridCol w:w="2322"/>
        <w:gridCol w:w="5792"/>
      </w:tblGrid>
      <w:tr w:rsidR="00817D67" w:rsidRPr="00BA0EB7" w14:paraId="5BDA3092" w14:textId="77777777" w:rsidTr="00ED5848">
        <w:trPr>
          <w:trHeight w:val="283"/>
        </w:trPr>
        <w:tc>
          <w:tcPr>
            <w:tcW w:w="2357" w:type="dxa"/>
            <w:vAlign w:val="center"/>
          </w:tcPr>
          <w:p w14:paraId="5FC29E65" w14:textId="77777777" w:rsidR="00817D67" w:rsidRPr="008919A9" w:rsidRDefault="00817D67" w:rsidP="00C3080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8919A9">
              <w:rPr>
                <w:rFonts w:cs="Arial"/>
                <w:b/>
                <w:sz w:val="22"/>
                <w:szCs w:val="22"/>
              </w:rPr>
              <w:t>Assessment Title:</w:t>
            </w:r>
          </w:p>
        </w:tc>
        <w:tc>
          <w:tcPr>
            <w:tcW w:w="12102" w:type="dxa"/>
            <w:gridSpan w:val="3"/>
            <w:vAlign w:val="center"/>
          </w:tcPr>
          <w:p w14:paraId="48436082" w14:textId="77777777" w:rsidR="00817D67" w:rsidRPr="00255094" w:rsidRDefault="00817D67" w:rsidP="00C30803">
            <w:pPr>
              <w:ind w:right="-8222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 w:rsidR="00817D67" w:rsidRPr="00BA0EB7" w14:paraId="0FEDE35C" w14:textId="77777777" w:rsidTr="00ED5848">
        <w:tc>
          <w:tcPr>
            <w:tcW w:w="2357" w:type="dxa"/>
          </w:tcPr>
          <w:p w14:paraId="5C86269B" w14:textId="77777777" w:rsidR="00817D67" w:rsidRPr="001159A4" w:rsidRDefault="002A144D" w:rsidP="00C3080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Department</w:t>
            </w:r>
            <w:r w:rsidR="00817D67" w:rsidRPr="001159A4">
              <w:rPr>
                <w:rFonts w:cs="Arial"/>
                <w:sz w:val="20"/>
              </w:rPr>
              <w:t>:</w:t>
            </w:r>
          </w:p>
        </w:tc>
        <w:tc>
          <w:tcPr>
            <w:tcW w:w="3988" w:type="dxa"/>
          </w:tcPr>
          <w:p w14:paraId="2183F2C9" w14:textId="77777777" w:rsidR="00817D67" w:rsidRPr="00BA0EB7" w:rsidRDefault="00817D67" w:rsidP="00C30803">
            <w:pPr>
              <w:ind w:right="-8222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22" w:type="dxa"/>
          </w:tcPr>
          <w:p w14:paraId="5E05C0C4" w14:textId="77777777" w:rsidR="00817D67" w:rsidRPr="001159A4" w:rsidRDefault="00817D67" w:rsidP="00C30803">
            <w:pPr>
              <w:ind w:right="-8222"/>
              <w:rPr>
                <w:rFonts w:cs="Arial"/>
                <w:sz w:val="20"/>
              </w:rPr>
            </w:pPr>
            <w:r w:rsidRPr="001159A4">
              <w:rPr>
                <w:rFonts w:cs="Arial"/>
                <w:sz w:val="20"/>
              </w:rPr>
              <w:t>Manager Responsible</w:t>
            </w:r>
            <w:r w:rsidR="002A144D">
              <w:rPr>
                <w:rFonts w:cs="Arial"/>
                <w:sz w:val="20"/>
              </w:rPr>
              <w:t>:</w:t>
            </w:r>
          </w:p>
        </w:tc>
        <w:tc>
          <w:tcPr>
            <w:tcW w:w="5792" w:type="dxa"/>
          </w:tcPr>
          <w:p w14:paraId="1DC0FE70" w14:textId="77777777" w:rsidR="00817D67" w:rsidRPr="00BA0EB7" w:rsidRDefault="00817D67" w:rsidP="00C30803">
            <w:pPr>
              <w:ind w:right="-8222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17D67" w:rsidRPr="00BA0EB7" w14:paraId="22915571" w14:textId="77777777" w:rsidTr="00ED5848">
        <w:tc>
          <w:tcPr>
            <w:tcW w:w="2357" w:type="dxa"/>
          </w:tcPr>
          <w:p w14:paraId="3437FDA4" w14:textId="77777777" w:rsidR="00817D67" w:rsidRPr="001159A4" w:rsidRDefault="00817D67" w:rsidP="00C30803">
            <w:pPr>
              <w:rPr>
                <w:rFonts w:cs="Arial"/>
                <w:sz w:val="20"/>
              </w:rPr>
            </w:pPr>
            <w:r w:rsidRPr="001159A4">
              <w:rPr>
                <w:rFonts w:cs="Arial"/>
                <w:sz w:val="20"/>
              </w:rPr>
              <w:t>Name of Assessors(s):</w:t>
            </w:r>
          </w:p>
        </w:tc>
        <w:tc>
          <w:tcPr>
            <w:tcW w:w="3988" w:type="dxa"/>
          </w:tcPr>
          <w:p w14:paraId="630A3F6A" w14:textId="77777777" w:rsidR="00817D67" w:rsidRPr="00BA0EB7" w:rsidRDefault="00817D67" w:rsidP="00C30803">
            <w:pPr>
              <w:ind w:right="-8222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22" w:type="dxa"/>
          </w:tcPr>
          <w:p w14:paraId="1B2FA040" w14:textId="77777777" w:rsidR="00817D67" w:rsidRPr="001159A4" w:rsidRDefault="00817D67" w:rsidP="00C30803">
            <w:pPr>
              <w:ind w:right="-8222"/>
              <w:rPr>
                <w:rFonts w:cs="Arial"/>
                <w:sz w:val="20"/>
              </w:rPr>
            </w:pPr>
            <w:r w:rsidRPr="001159A4">
              <w:rPr>
                <w:rFonts w:cs="Arial"/>
                <w:sz w:val="20"/>
              </w:rPr>
              <w:t>Job titles of staff involved</w:t>
            </w:r>
            <w:r w:rsidR="001159A4">
              <w:rPr>
                <w:rFonts w:cs="Arial"/>
                <w:sz w:val="20"/>
              </w:rPr>
              <w:t xml:space="preserve"> in task</w:t>
            </w:r>
            <w:r w:rsidRPr="001159A4">
              <w:rPr>
                <w:rFonts w:cs="Arial"/>
                <w:sz w:val="20"/>
              </w:rPr>
              <w:t>:</w:t>
            </w:r>
          </w:p>
        </w:tc>
        <w:tc>
          <w:tcPr>
            <w:tcW w:w="5792" w:type="dxa"/>
          </w:tcPr>
          <w:p w14:paraId="0D236975" w14:textId="77777777" w:rsidR="00817D67" w:rsidRPr="00BA0EB7" w:rsidRDefault="00817D67" w:rsidP="00C30803">
            <w:pPr>
              <w:ind w:right="-8222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17D67" w:rsidRPr="00BA0EB7" w14:paraId="3940D1C9" w14:textId="77777777" w:rsidTr="001E7823">
        <w:trPr>
          <w:trHeight w:val="277"/>
        </w:trPr>
        <w:tc>
          <w:tcPr>
            <w:tcW w:w="2357" w:type="dxa"/>
            <w:tcBorders>
              <w:bottom w:val="single" w:sz="4" w:space="0" w:color="auto"/>
            </w:tcBorders>
          </w:tcPr>
          <w:p w14:paraId="3C87A2C6" w14:textId="77777777" w:rsidR="00817D67" w:rsidRPr="001159A4" w:rsidRDefault="00817D67" w:rsidP="00C30803">
            <w:pPr>
              <w:rPr>
                <w:rFonts w:cs="Arial"/>
                <w:sz w:val="20"/>
              </w:rPr>
            </w:pPr>
            <w:r w:rsidRPr="001159A4">
              <w:rPr>
                <w:rFonts w:cs="Arial"/>
                <w:sz w:val="20"/>
              </w:rPr>
              <w:t>Assessment Date:</w:t>
            </w:r>
          </w:p>
        </w:tc>
        <w:tc>
          <w:tcPr>
            <w:tcW w:w="3988" w:type="dxa"/>
            <w:tcBorders>
              <w:bottom w:val="single" w:sz="4" w:space="0" w:color="auto"/>
            </w:tcBorders>
          </w:tcPr>
          <w:p w14:paraId="3A7C4DC9" w14:textId="77777777" w:rsidR="00817D67" w:rsidRPr="00BA0EB7" w:rsidRDefault="00817D67" w:rsidP="00C30803">
            <w:pPr>
              <w:ind w:right="-8222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14:paraId="4DC0F947" w14:textId="77777777" w:rsidR="00817D67" w:rsidRPr="001159A4" w:rsidRDefault="00817D67" w:rsidP="00C30803">
            <w:pPr>
              <w:ind w:right="-8222"/>
              <w:rPr>
                <w:rFonts w:cs="Arial"/>
                <w:sz w:val="20"/>
              </w:rPr>
            </w:pPr>
            <w:r w:rsidRPr="001159A4">
              <w:rPr>
                <w:rFonts w:cs="Arial"/>
                <w:sz w:val="20"/>
              </w:rPr>
              <w:t>Frequency of Task:</w:t>
            </w:r>
          </w:p>
        </w:tc>
        <w:tc>
          <w:tcPr>
            <w:tcW w:w="5792" w:type="dxa"/>
            <w:tcBorders>
              <w:bottom w:val="single" w:sz="4" w:space="0" w:color="auto"/>
            </w:tcBorders>
          </w:tcPr>
          <w:p w14:paraId="7F27E9C9" w14:textId="77777777" w:rsidR="00817D67" w:rsidRPr="00BA0EB7" w:rsidRDefault="00817D67" w:rsidP="00C30803">
            <w:pPr>
              <w:ind w:right="-8222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17D67" w:rsidRPr="00BA0EB7" w14:paraId="7676C7D6" w14:textId="77777777" w:rsidTr="00ED584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BCD8FA" w14:textId="77777777" w:rsidR="00817D67" w:rsidRPr="001159A4" w:rsidRDefault="00817D67" w:rsidP="00C30803">
            <w:pPr>
              <w:rPr>
                <w:rFonts w:cs="Arial"/>
                <w:sz w:val="20"/>
              </w:rPr>
            </w:pPr>
            <w:r w:rsidRPr="001159A4">
              <w:rPr>
                <w:rFonts w:cs="Arial"/>
                <w:sz w:val="20"/>
              </w:rPr>
              <w:t>Location: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DC90D7" w14:textId="77777777" w:rsidR="00817D67" w:rsidRPr="00BA0EB7" w:rsidRDefault="00817D67" w:rsidP="00C30803">
            <w:pPr>
              <w:ind w:right="-8222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AD4D6A" w14:textId="77777777" w:rsidR="00817D67" w:rsidRPr="001159A4" w:rsidRDefault="001159A4" w:rsidP="00C30803">
            <w:pPr>
              <w:ind w:right="-822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No. of </w:t>
            </w:r>
            <w:r w:rsidR="00817D67" w:rsidRPr="001159A4">
              <w:rPr>
                <w:rFonts w:cs="Arial"/>
                <w:sz w:val="20"/>
              </w:rPr>
              <w:t>Male/Female: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7FB606" w14:textId="77777777" w:rsidR="00817D67" w:rsidRPr="00BA0EB7" w:rsidRDefault="00817D67" w:rsidP="00C30803">
            <w:pPr>
              <w:ind w:right="-8222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tbl>
      <w:tblPr>
        <w:tblStyle w:val="TableGrid"/>
        <w:tblW w:w="14459" w:type="dxa"/>
        <w:tblInd w:w="-147" w:type="dxa"/>
        <w:tblLook w:val="01E0" w:firstRow="1" w:lastRow="1" w:firstColumn="1" w:lastColumn="1" w:noHBand="0" w:noVBand="0"/>
      </w:tblPr>
      <w:tblGrid>
        <w:gridCol w:w="14459"/>
      </w:tblGrid>
      <w:tr w:rsidR="008919A9" w:rsidRPr="001D5F77" w14:paraId="6DDB7D6B" w14:textId="77777777" w:rsidTr="00ED5848">
        <w:trPr>
          <w:trHeight w:val="916"/>
        </w:trPr>
        <w:tc>
          <w:tcPr>
            <w:tcW w:w="14459" w:type="dxa"/>
          </w:tcPr>
          <w:p w14:paraId="45DD5DC5" w14:textId="77777777" w:rsidR="007C0404" w:rsidRPr="00E26744" w:rsidRDefault="008919A9" w:rsidP="00C30803">
            <w:pPr>
              <w:rPr>
                <w:rFonts w:ascii="Arial" w:hAnsi="Arial" w:cs="Arial"/>
              </w:rPr>
            </w:pPr>
            <w:r w:rsidRPr="009B2DC2">
              <w:rPr>
                <w:rFonts w:ascii="Arial" w:hAnsi="Arial" w:cs="Arial"/>
              </w:rPr>
              <w:t>Description of activity</w:t>
            </w:r>
            <w:r w:rsidR="004A28A4" w:rsidRPr="009B2DC2">
              <w:rPr>
                <w:rFonts w:ascii="Arial" w:hAnsi="Arial" w:cs="Arial"/>
              </w:rPr>
              <w:t xml:space="preserve"> (</w:t>
            </w:r>
            <w:r w:rsidR="001159A4">
              <w:rPr>
                <w:rFonts w:ascii="Arial" w:hAnsi="Arial" w:cs="Arial"/>
              </w:rPr>
              <w:t xml:space="preserve">where possible/applicable </w:t>
            </w:r>
            <w:r w:rsidR="004A28A4" w:rsidRPr="009B2DC2">
              <w:rPr>
                <w:rFonts w:ascii="Arial" w:hAnsi="Arial" w:cs="Arial"/>
              </w:rPr>
              <w:t xml:space="preserve">give </w:t>
            </w:r>
            <w:r w:rsidR="001159A4">
              <w:rPr>
                <w:rFonts w:ascii="Arial" w:hAnsi="Arial" w:cs="Arial"/>
              </w:rPr>
              <w:t xml:space="preserve">– </w:t>
            </w:r>
            <w:r w:rsidR="004A28A4" w:rsidRPr="009B2DC2">
              <w:rPr>
                <w:rFonts w:ascii="Arial" w:hAnsi="Arial" w:cs="Arial"/>
              </w:rPr>
              <w:t>weights</w:t>
            </w:r>
            <w:r w:rsidR="001159A4">
              <w:rPr>
                <w:rFonts w:ascii="Arial" w:hAnsi="Arial" w:cs="Arial"/>
              </w:rPr>
              <w:t>, carry distances and/or push/pull distances)</w:t>
            </w:r>
            <w:r w:rsidRPr="009B2DC2">
              <w:rPr>
                <w:rFonts w:ascii="Arial" w:hAnsi="Arial" w:cs="Arial"/>
              </w:rPr>
              <w:t>:</w:t>
            </w:r>
          </w:p>
          <w:p w14:paraId="58632050" w14:textId="77777777" w:rsidR="008919A9" w:rsidRPr="001D5F77" w:rsidRDefault="008919A9" w:rsidP="00C308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848" w:rsidRPr="00107E75" w14:paraId="63B2279F" w14:textId="77777777" w:rsidTr="00ED5848">
        <w:trPr>
          <w:trHeight w:val="985"/>
        </w:trPr>
        <w:tc>
          <w:tcPr>
            <w:tcW w:w="14459" w:type="dxa"/>
          </w:tcPr>
          <w:p w14:paraId="18676257" w14:textId="77777777" w:rsidR="008919A9" w:rsidRPr="009B2DC2" w:rsidRDefault="008919A9" w:rsidP="00C30803">
            <w:pPr>
              <w:rPr>
                <w:rFonts w:ascii="Arial" w:hAnsi="Arial" w:cs="Arial"/>
              </w:rPr>
            </w:pPr>
            <w:r w:rsidRPr="009B2DC2">
              <w:rPr>
                <w:rFonts w:ascii="Arial" w:hAnsi="Arial" w:cs="Arial"/>
              </w:rPr>
              <w:t>Existing Control Measures:</w:t>
            </w:r>
          </w:p>
          <w:p w14:paraId="51346FCF" w14:textId="77777777" w:rsidR="008919A9" w:rsidRPr="00107E75" w:rsidRDefault="008919A9" w:rsidP="00C30803">
            <w:pPr>
              <w:ind w:right="459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A6ED48" w14:textId="77777777" w:rsidR="00817D67" w:rsidRPr="001159A4" w:rsidRDefault="00817D67" w:rsidP="00C30803">
      <w:pPr>
        <w:rPr>
          <w:rFonts w:cs="Arial"/>
          <w:b/>
          <w:sz w:val="16"/>
          <w:szCs w:val="16"/>
        </w:rPr>
      </w:pPr>
    </w:p>
    <w:p w14:paraId="52E9B9EC" w14:textId="77777777" w:rsidR="009B2DC2" w:rsidRPr="009B2DC2" w:rsidRDefault="009B2DC2" w:rsidP="00C30803">
      <w:pPr>
        <w:ind w:left="-426"/>
        <w:outlineLvl w:val="0"/>
        <w:rPr>
          <w:rFonts w:cs="Arial"/>
          <w:b/>
          <w:sz w:val="22"/>
          <w:szCs w:val="22"/>
        </w:rPr>
      </w:pPr>
      <w:r w:rsidRPr="004F2DFF">
        <w:rPr>
          <w:rFonts w:cs="Arial"/>
          <w:b/>
          <w:sz w:val="22"/>
          <w:szCs w:val="22"/>
        </w:rPr>
        <w:t>Action Plan</w:t>
      </w:r>
    </w:p>
    <w:tbl>
      <w:tblPr>
        <w:tblpPr w:leftFromText="180" w:rightFromText="180" w:vertAnchor="text" w:horzAnchor="margin" w:tblpX="-162" w:tblpY="12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5677"/>
        <w:gridCol w:w="1286"/>
        <w:gridCol w:w="1286"/>
        <w:gridCol w:w="2287"/>
        <w:gridCol w:w="3072"/>
      </w:tblGrid>
      <w:tr w:rsidR="00ED5848" w:rsidRPr="00BA0EB7" w14:paraId="7947FB15" w14:textId="77777777" w:rsidTr="00ED5848">
        <w:trPr>
          <w:trHeight w:val="364"/>
        </w:trPr>
        <w:tc>
          <w:tcPr>
            <w:tcW w:w="846" w:type="dxa"/>
          </w:tcPr>
          <w:p w14:paraId="6B8E799C" w14:textId="77777777" w:rsidR="00817D67" w:rsidRPr="00957BFC" w:rsidRDefault="00817D67" w:rsidP="00C308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57BFC">
              <w:rPr>
                <w:rFonts w:cs="Arial"/>
                <w:b/>
                <w:sz w:val="18"/>
                <w:szCs w:val="18"/>
              </w:rPr>
              <w:t xml:space="preserve">Action </w:t>
            </w:r>
            <w:r w:rsidR="00652F0B">
              <w:rPr>
                <w:rFonts w:cs="Arial"/>
                <w:b/>
                <w:sz w:val="18"/>
                <w:szCs w:val="18"/>
              </w:rPr>
              <w:t xml:space="preserve">Ref </w:t>
            </w:r>
            <w:r w:rsidRPr="00957BFC">
              <w:rPr>
                <w:rFonts w:cs="Arial"/>
                <w:b/>
                <w:sz w:val="18"/>
                <w:szCs w:val="18"/>
              </w:rPr>
              <w:t>No</w:t>
            </w:r>
          </w:p>
        </w:tc>
        <w:tc>
          <w:tcPr>
            <w:tcW w:w="5677" w:type="dxa"/>
            <w:vAlign w:val="center"/>
          </w:tcPr>
          <w:p w14:paraId="53DC3E92" w14:textId="77777777" w:rsidR="00817D67" w:rsidRPr="00BA0EB7" w:rsidRDefault="00817D67" w:rsidP="00C308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A0EB7">
              <w:rPr>
                <w:rFonts w:cs="Arial"/>
                <w:b/>
                <w:sz w:val="18"/>
                <w:szCs w:val="18"/>
              </w:rPr>
              <w:t>Actions required to reduce the level of risk</w:t>
            </w:r>
          </w:p>
        </w:tc>
        <w:tc>
          <w:tcPr>
            <w:tcW w:w="1286" w:type="dxa"/>
            <w:vAlign w:val="center"/>
          </w:tcPr>
          <w:p w14:paraId="43594C44" w14:textId="77777777" w:rsidR="00817D67" w:rsidRPr="00BA0EB7" w:rsidRDefault="00817D67" w:rsidP="00C308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A0EB7">
              <w:rPr>
                <w:rFonts w:cs="Arial"/>
                <w:b/>
                <w:sz w:val="18"/>
                <w:szCs w:val="18"/>
              </w:rPr>
              <w:t>Priority</w:t>
            </w:r>
          </w:p>
        </w:tc>
        <w:tc>
          <w:tcPr>
            <w:tcW w:w="1286" w:type="dxa"/>
            <w:vAlign w:val="center"/>
          </w:tcPr>
          <w:p w14:paraId="53CFB5C0" w14:textId="77777777" w:rsidR="00817D67" w:rsidRPr="00BA0EB7" w:rsidRDefault="00817D67" w:rsidP="00C308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A0EB7">
              <w:rPr>
                <w:rFonts w:cs="Arial"/>
                <w:b/>
                <w:sz w:val="18"/>
                <w:szCs w:val="18"/>
              </w:rPr>
              <w:t>Date action</w:t>
            </w:r>
          </w:p>
          <w:p w14:paraId="627C79EA" w14:textId="77777777" w:rsidR="00817D67" w:rsidRPr="00BA0EB7" w:rsidRDefault="00817D67" w:rsidP="00C308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A0EB7">
              <w:rPr>
                <w:rFonts w:cs="Arial"/>
                <w:b/>
                <w:sz w:val="18"/>
                <w:szCs w:val="18"/>
              </w:rPr>
              <w:t>required by</w:t>
            </w:r>
          </w:p>
        </w:tc>
        <w:tc>
          <w:tcPr>
            <w:tcW w:w="2287" w:type="dxa"/>
            <w:vAlign w:val="center"/>
          </w:tcPr>
          <w:p w14:paraId="5C5DE6D0" w14:textId="77777777" w:rsidR="00817D67" w:rsidRPr="00BA0EB7" w:rsidRDefault="00817D67" w:rsidP="00C308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A0EB7">
              <w:rPr>
                <w:rFonts w:cs="Arial"/>
                <w:b/>
                <w:sz w:val="18"/>
                <w:szCs w:val="18"/>
              </w:rPr>
              <w:t>Who is to take action?</w:t>
            </w:r>
          </w:p>
        </w:tc>
        <w:tc>
          <w:tcPr>
            <w:tcW w:w="3072" w:type="dxa"/>
            <w:vAlign w:val="center"/>
          </w:tcPr>
          <w:p w14:paraId="196CAD7B" w14:textId="77777777" w:rsidR="00817D67" w:rsidRPr="00BA0EB7" w:rsidRDefault="003A7F9F" w:rsidP="00C308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</w:t>
            </w:r>
            <w:r w:rsidR="00817D67" w:rsidRPr="00BA0EB7">
              <w:rPr>
                <w:rFonts w:cs="Arial"/>
                <w:b/>
                <w:sz w:val="18"/>
                <w:szCs w:val="18"/>
              </w:rPr>
              <w:t xml:space="preserve">ate </w:t>
            </w:r>
            <w:r>
              <w:rPr>
                <w:rFonts w:cs="Arial"/>
                <w:b/>
                <w:sz w:val="18"/>
                <w:szCs w:val="18"/>
              </w:rPr>
              <w:t>completed and signature</w:t>
            </w:r>
          </w:p>
        </w:tc>
      </w:tr>
      <w:tr w:rsidR="00ED5848" w:rsidRPr="00BA0EB7" w14:paraId="263004C1" w14:textId="77777777" w:rsidTr="00ED5848">
        <w:trPr>
          <w:trHeight w:val="364"/>
        </w:trPr>
        <w:tc>
          <w:tcPr>
            <w:tcW w:w="846" w:type="dxa"/>
            <w:vAlign w:val="center"/>
          </w:tcPr>
          <w:p w14:paraId="597845B2" w14:textId="77777777" w:rsidR="00817D67" w:rsidRPr="00BA0EB7" w:rsidRDefault="00817D67" w:rsidP="00C3080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7" w:type="dxa"/>
          </w:tcPr>
          <w:p w14:paraId="76169B3F" w14:textId="77777777" w:rsidR="00817D67" w:rsidRPr="00BA0EB7" w:rsidRDefault="00817D67" w:rsidP="00C3080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86" w:type="dxa"/>
          </w:tcPr>
          <w:p w14:paraId="5C4EBB11" w14:textId="77777777" w:rsidR="00817D67" w:rsidRPr="00BA0EB7" w:rsidRDefault="00817D67" w:rsidP="00C3080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86" w:type="dxa"/>
          </w:tcPr>
          <w:p w14:paraId="536B6CB1" w14:textId="77777777" w:rsidR="00817D67" w:rsidRPr="00BA0EB7" w:rsidRDefault="00817D67" w:rsidP="00C3080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87" w:type="dxa"/>
          </w:tcPr>
          <w:p w14:paraId="5B35A342" w14:textId="77777777" w:rsidR="00817D67" w:rsidRPr="00BA0EB7" w:rsidRDefault="00817D67" w:rsidP="00C3080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072" w:type="dxa"/>
          </w:tcPr>
          <w:p w14:paraId="33C4F677" w14:textId="77777777" w:rsidR="00817D67" w:rsidRPr="00BA0EB7" w:rsidRDefault="00817D67" w:rsidP="00C3080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D5848" w:rsidRPr="00BA0EB7" w14:paraId="2F1DD36B" w14:textId="77777777" w:rsidTr="00ED5848">
        <w:trPr>
          <w:trHeight w:val="364"/>
        </w:trPr>
        <w:tc>
          <w:tcPr>
            <w:tcW w:w="846" w:type="dxa"/>
            <w:vAlign w:val="center"/>
          </w:tcPr>
          <w:p w14:paraId="1B332B92" w14:textId="77777777" w:rsidR="00817D67" w:rsidRDefault="00817D67" w:rsidP="00C3080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7" w:type="dxa"/>
          </w:tcPr>
          <w:p w14:paraId="151B3025" w14:textId="77777777" w:rsidR="00817D67" w:rsidRPr="00BA0EB7" w:rsidRDefault="00817D67" w:rsidP="00C3080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86" w:type="dxa"/>
          </w:tcPr>
          <w:p w14:paraId="4F12C672" w14:textId="77777777" w:rsidR="00817D67" w:rsidRPr="00BA0EB7" w:rsidRDefault="00817D67" w:rsidP="00C3080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86" w:type="dxa"/>
          </w:tcPr>
          <w:p w14:paraId="1E53D670" w14:textId="77777777" w:rsidR="00817D67" w:rsidRDefault="00817D67" w:rsidP="00C3080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87" w:type="dxa"/>
          </w:tcPr>
          <w:p w14:paraId="1156440F" w14:textId="77777777" w:rsidR="00817D67" w:rsidRPr="00BA0EB7" w:rsidRDefault="00817D67" w:rsidP="00C3080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072" w:type="dxa"/>
          </w:tcPr>
          <w:p w14:paraId="357D9DDC" w14:textId="77777777" w:rsidR="00817D67" w:rsidRPr="00BA0EB7" w:rsidRDefault="00817D67" w:rsidP="00C3080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D5848" w:rsidRPr="00BA0EB7" w14:paraId="4E6519F0" w14:textId="77777777" w:rsidTr="00ED5848">
        <w:trPr>
          <w:trHeight w:val="321"/>
        </w:trPr>
        <w:tc>
          <w:tcPr>
            <w:tcW w:w="846" w:type="dxa"/>
            <w:vAlign w:val="center"/>
          </w:tcPr>
          <w:p w14:paraId="26448930" w14:textId="77777777" w:rsidR="00817D67" w:rsidRPr="00BA0EB7" w:rsidRDefault="00817D67" w:rsidP="00C3080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7" w:type="dxa"/>
          </w:tcPr>
          <w:p w14:paraId="2E4FBDB2" w14:textId="77777777" w:rsidR="00817D67" w:rsidRPr="00BA0EB7" w:rsidRDefault="00817D67" w:rsidP="00C3080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86" w:type="dxa"/>
          </w:tcPr>
          <w:p w14:paraId="442D258A" w14:textId="77777777" w:rsidR="00817D67" w:rsidRPr="00BA0EB7" w:rsidRDefault="00817D67" w:rsidP="00C3080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86" w:type="dxa"/>
          </w:tcPr>
          <w:p w14:paraId="1305EABD" w14:textId="77777777" w:rsidR="00817D67" w:rsidRPr="00BA0EB7" w:rsidRDefault="00817D67" w:rsidP="00C3080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87" w:type="dxa"/>
          </w:tcPr>
          <w:p w14:paraId="650B12B3" w14:textId="77777777" w:rsidR="00817D67" w:rsidRPr="00BA0EB7" w:rsidRDefault="00817D67" w:rsidP="00C3080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072" w:type="dxa"/>
          </w:tcPr>
          <w:p w14:paraId="74D94626" w14:textId="77777777" w:rsidR="00817D67" w:rsidRPr="00BA0EB7" w:rsidRDefault="00817D67" w:rsidP="00C3080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17A0E907" w14:textId="77777777" w:rsidR="00817D67" w:rsidRPr="001159A4" w:rsidRDefault="00817D67" w:rsidP="00C30803">
      <w:pPr>
        <w:jc w:val="center"/>
        <w:rPr>
          <w:rFonts w:cs="Arial"/>
          <w:b/>
          <w:sz w:val="16"/>
          <w:szCs w:val="16"/>
        </w:rPr>
      </w:pPr>
    </w:p>
    <w:tbl>
      <w:tblPr>
        <w:tblW w:w="1445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417"/>
        <w:gridCol w:w="4709"/>
        <w:gridCol w:w="3830"/>
      </w:tblGrid>
      <w:tr w:rsidR="009B2DC2" w:rsidRPr="00A77077" w14:paraId="065314FB" w14:textId="77777777" w:rsidTr="00ED5848">
        <w:tc>
          <w:tcPr>
            <w:tcW w:w="4503" w:type="dxa"/>
            <w:vMerge w:val="restart"/>
            <w:shd w:val="clear" w:color="auto" w:fill="E0E0E0"/>
          </w:tcPr>
          <w:p w14:paraId="1318670B" w14:textId="77777777" w:rsidR="009B2DC2" w:rsidRPr="00923EBC" w:rsidRDefault="009B2DC2" w:rsidP="00C30803">
            <w:pPr>
              <w:outlineLvl w:val="6"/>
              <w:rPr>
                <w:rFonts w:cs="Arial"/>
                <w:b/>
                <w:color w:val="000000"/>
                <w:sz w:val="22"/>
                <w:szCs w:val="22"/>
              </w:rPr>
            </w:pPr>
            <w:r w:rsidRPr="008919A9">
              <w:rPr>
                <w:rFonts w:cs="Arial"/>
                <w:b/>
                <w:color w:val="000000"/>
                <w:sz w:val="22"/>
                <w:szCs w:val="22"/>
              </w:rPr>
              <w:t xml:space="preserve">Do additional controls 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specified in </w:t>
            </w:r>
            <w:r w:rsidR="00E46C4B">
              <w:rPr>
                <w:rFonts w:cs="Arial"/>
                <w:b/>
                <w:color w:val="000000"/>
                <w:sz w:val="22"/>
                <w:szCs w:val="22"/>
              </w:rPr>
              <w:t>A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ction </w:t>
            </w:r>
            <w:r w:rsidR="00E46C4B">
              <w:rPr>
                <w:rFonts w:cs="Arial"/>
                <w:b/>
                <w:color w:val="000000"/>
                <w:sz w:val="22"/>
                <w:szCs w:val="22"/>
              </w:rPr>
              <w:t>P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lan </w:t>
            </w:r>
            <w:r w:rsidRPr="008919A9">
              <w:rPr>
                <w:rFonts w:cs="Arial"/>
                <w:b/>
                <w:color w:val="000000"/>
                <w:sz w:val="22"/>
                <w:szCs w:val="22"/>
              </w:rPr>
              <w:t>adequately lower risk to an acceptable level?</w:t>
            </w:r>
          </w:p>
        </w:tc>
        <w:tc>
          <w:tcPr>
            <w:tcW w:w="1417" w:type="dxa"/>
            <w:vMerge w:val="restart"/>
          </w:tcPr>
          <w:p w14:paraId="2A35DF00" w14:textId="77777777" w:rsidR="009B2DC2" w:rsidRPr="008919A9" w:rsidRDefault="009B2DC2" w:rsidP="00C30803">
            <w:pPr>
              <w:jc w:val="center"/>
              <w:outlineLvl w:val="6"/>
              <w:rPr>
                <w:rFonts w:cs="Arial"/>
                <w:b/>
                <w:color w:val="000000"/>
                <w:sz w:val="22"/>
                <w:szCs w:val="22"/>
              </w:rPr>
            </w:pPr>
            <w:r w:rsidRPr="001E7823">
              <w:rPr>
                <w:rFonts w:cs="Arial"/>
                <w:b/>
                <w:color w:val="000000"/>
                <w:sz w:val="22"/>
                <w:szCs w:val="22"/>
              </w:rPr>
              <w:t>YES</w:t>
            </w:r>
            <w:r w:rsidRPr="008919A9">
              <w:rPr>
                <w:rFonts w:cs="Arial"/>
                <w:b/>
                <w:color w:val="000000"/>
                <w:sz w:val="22"/>
                <w:szCs w:val="22"/>
              </w:rPr>
              <w:t xml:space="preserve"> / NO</w:t>
            </w:r>
          </w:p>
          <w:p w14:paraId="6FB8B9D8" w14:textId="77777777" w:rsidR="009B2DC2" w:rsidRPr="008919A9" w:rsidRDefault="009B2DC2" w:rsidP="00C30803">
            <w:pPr>
              <w:outlineLvl w:val="6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3A7F9F">
              <w:rPr>
                <w:rFonts w:cs="Arial"/>
                <w:color w:val="000000"/>
                <w:sz w:val="18"/>
                <w:szCs w:val="18"/>
              </w:rPr>
              <w:t xml:space="preserve">If NO explain in comments box </w:t>
            </w:r>
            <w:r>
              <w:rPr>
                <w:rFonts w:cs="Arial"/>
                <w:color w:val="000000"/>
                <w:sz w:val="18"/>
                <w:szCs w:val="18"/>
              </w:rPr>
              <w:t>below</w:t>
            </w:r>
          </w:p>
        </w:tc>
        <w:tc>
          <w:tcPr>
            <w:tcW w:w="8539" w:type="dxa"/>
            <w:gridSpan w:val="2"/>
          </w:tcPr>
          <w:p w14:paraId="1CBE922D" w14:textId="77777777" w:rsidR="009B2DC2" w:rsidRPr="008919A9" w:rsidRDefault="009B2DC2" w:rsidP="00C30803">
            <w:pPr>
              <w:outlineLvl w:val="6"/>
              <w:rPr>
                <w:rFonts w:cs="Arial"/>
                <w:b/>
                <w:color w:val="000000"/>
                <w:sz w:val="22"/>
                <w:szCs w:val="22"/>
              </w:rPr>
            </w:pPr>
            <w:r w:rsidRPr="008919A9">
              <w:rPr>
                <w:rFonts w:cs="Arial"/>
                <w:b/>
                <w:color w:val="000000"/>
                <w:sz w:val="22"/>
                <w:szCs w:val="22"/>
              </w:rPr>
              <w:t>Signature of Manager</w:t>
            </w:r>
          </w:p>
          <w:p w14:paraId="55FA81D1" w14:textId="77777777" w:rsidR="009B2DC2" w:rsidRPr="008919A9" w:rsidRDefault="009B2DC2" w:rsidP="00C30803">
            <w:pPr>
              <w:outlineLvl w:val="6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3B3B91">
              <w:rPr>
                <w:rFonts w:cs="Arial"/>
                <w:color w:val="000000"/>
                <w:sz w:val="16"/>
                <w:szCs w:val="16"/>
              </w:rPr>
              <w:t>"The risks identified in this assessment are controlled so far as is reasonably practicable"</w:t>
            </w:r>
          </w:p>
        </w:tc>
      </w:tr>
      <w:tr w:rsidR="009B2DC2" w:rsidRPr="00A77077" w14:paraId="04FF9C36" w14:textId="77777777" w:rsidTr="00ED5848">
        <w:tc>
          <w:tcPr>
            <w:tcW w:w="4503" w:type="dxa"/>
            <w:vMerge/>
          </w:tcPr>
          <w:p w14:paraId="3C58A3CC" w14:textId="77777777" w:rsidR="009B2DC2" w:rsidRPr="008919A9" w:rsidRDefault="009B2DC2" w:rsidP="00C30803">
            <w:pPr>
              <w:outlineLvl w:val="6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Merge/>
          </w:tcPr>
          <w:p w14:paraId="2F908EF2" w14:textId="77777777" w:rsidR="009B2DC2" w:rsidRPr="008919A9" w:rsidRDefault="009B2DC2" w:rsidP="00C30803">
            <w:pPr>
              <w:outlineLvl w:val="6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709" w:type="dxa"/>
          </w:tcPr>
          <w:p w14:paraId="57C8987A" w14:textId="77777777" w:rsidR="009B2DC2" w:rsidRPr="008919A9" w:rsidRDefault="009B2DC2" w:rsidP="00C30803">
            <w:pPr>
              <w:outlineLvl w:val="6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8919A9">
              <w:rPr>
                <w:rFonts w:cs="Arial"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3830" w:type="dxa"/>
          </w:tcPr>
          <w:p w14:paraId="458E73DC" w14:textId="77777777" w:rsidR="009B2DC2" w:rsidRPr="008919A9" w:rsidRDefault="009B2DC2" w:rsidP="00C30803">
            <w:pPr>
              <w:outlineLvl w:val="6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8919A9">
              <w:rPr>
                <w:rFonts w:cs="Arial"/>
                <w:color w:val="000000"/>
                <w:sz w:val="22"/>
                <w:szCs w:val="22"/>
              </w:rPr>
              <w:t>Date:</w:t>
            </w:r>
          </w:p>
        </w:tc>
      </w:tr>
      <w:tr w:rsidR="009B2DC2" w:rsidRPr="00A77077" w14:paraId="42F2F8BC" w14:textId="77777777" w:rsidTr="00ED5848">
        <w:tc>
          <w:tcPr>
            <w:tcW w:w="14459" w:type="dxa"/>
            <w:gridSpan w:val="4"/>
          </w:tcPr>
          <w:p w14:paraId="5D187C90" w14:textId="77777777" w:rsidR="001159A4" w:rsidRPr="00B320B5" w:rsidRDefault="009B2DC2" w:rsidP="00C30803">
            <w:pPr>
              <w:outlineLvl w:val="6"/>
              <w:rPr>
                <w:rFonts w:cs="Arial"/>
                <w:color w:val="000000"/>
                <w:sz w:val="20"/>
                <w:lang w:val="en-US"/>
              </w:rPr>
            </w:pPr>
            <w:r w:rsidRPr="009B2DC2">
              <w:rPr>
                <w:rFonts w:cs="Arial"/>
                <w:color w:val="000000"/>
                <w:sz w:val="20"/>
                <w:lang w:val="en-US"/>
              </w:rPr>
              <w:t>Comments:</w:t>
            </w:r>
          </w:p>
          <w:p w14:paraId="0F6F7BF4" w14:textId="77777777" w:rsidR="009B2DC2" w:rsidRPr="00A77077" w:rsidRDefault="009B2DC2" w:rsidP="00C30803">
            <w:pPr>
              <w:outlineLvl w:val="6"/>
              <w:rPr>
                <w:rFonts w:cs="Arial"/>
                <w:color w:val="000000"/>
                <w:szCs w:val="22"/>
                <w:u w:val="single"/>
                <w:lang w:val="en-US"/>
              </w:rPr>
            </w:pPr>
          </w:p>
        </w:tc>
      </w:tr>
    </w:tbl>
    <w:p w14:paraId="7E3D2DDE" w14:textId="77777777" w:rsidR="008919A9" w:rsidRPr="001159A4" w:rsidRDefault="008919A9" w:rsidP="00C30803">
      <w:pPr>
        <w:rPr>
          <w:sz w:val="16"/>
          <w:szCs w:val="16"/>
        </w:rPr>
      </w:pPr>
    </w:p>
    <w:tbl>
      <w:tblPr>
        <w:tblW w:w="14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5"/>
        <w:gridCol w:w="3712"/>
        <w:gridCol w:w="3078"/>
        <w:gridCol w:w="3043"/>
        <w:gridCol w:w="2273"/>
      </w:tblGrid>
      <w:tr w:rsidR="00817D67" w:rsidRPr="003B3B91" w14:paraId="509C4D21" w14:textId="77777777" w:rsidTr="00C30803">
        <w:trPr>
          <w:trHeight w:val="1041"/>
          <w:jc w:val="center"/>
        </w:trPr>
        <w:tc>
          <w:tcPr>
            <w:tcW w:w="2395" w:type="dxa"/>
            <w:shd w:val="clear" w:color="auto" w:fill="E0E0E0"/>
          </w:tcPr>
          <w:p w14:paraId="0C159B3B" w14:textId="51A54A9A" w:rsidR="00817D67" w:rsidRPr="008919A9" w:rsidRDefault="00957BFC" w:rsidP="00C30803">
            <w:pPr>
              <w:ind w:right="-12172"/>
              <w:outlineLvl w:val="6"/>
              <w:rPr>
                <w:rFonts w:cs="Arial"/>
                <w:b/>
                <w:color w:val="000000"/>
                <w:sz w:val="22"/>
                <w:szCs w:val="22"/>
              </w:rPr>
            </w:pPr>
            <w:r w:rsidRPr="008919A9">
              <w:rPr>
                <w:rFonts w:cs="Arial"/>
                <w:b/>
                <w:color w:val="000000"/>
                <w:sz w:val="22"/>
                <w:szCs w:val="22"/>
              </w:rPr>
              <w:t xml:space="preserve">Date Reassessment </w:t>
            </w:r>
            <w:r w:rsidR="00C30803">
              <w:rPr>
                <w:rFonts w:cs="Arial"/>
                <w:b/>
                <w:color w:val="000000"/>
                <w:sz w:val="22"/>
                <w:szCs w:val="22"/>
              </w:rPr>
              <w:br/>
            </w:r>
            <w:r w:rsidRPr="008919A9">
              <w:rPr>
                <w:rFonts w:cs="Arial"/>
                <w:b/>
                <w:color w:val="000000"/>
                <w:sz w:val="22"/>
                <w:szCs w:val="22"/>
              </w:rPr>
              <w:t>Due</w:t>
            </w:r>
          </w:p>
        </w:tc>
        <w:tc>
          <w:tcPr>
            <w:tcW w:w="3712" w:type="dxa"/>
            <w:shd w:val="clear" w:color="auto" w:fill="E0E0E0"/>
          </w:tcPr>
          <w:p w14:paraId="33F0EA65" w14:textId="77777777" w:rsidR="00817D67" w:rsidRPr="008919A9" w:rsidRDefault="00957BFC" w:rsidP="00C30803">
            <w:pPr>
              <w:jc w:val="center"/>
              <w:outlineLvl w:val="6"/>
              <w:rPr>
                <w:rFonts w:cs="Arial"/>
                <w:b/>
                <w:color w:val="000000"/>
                <w:sz w:val="22"/>
                <w:szCs w:val="22"/>
              </w:rPr>
            </w:pPr>
            <w:r w:rsidRPr="008919A9">
              <w:rPr>
                <w:rFonts w:cs="Arial"/>
                <w:b/>
                <w:color w:val="000000"/>
                <w:sz w:val="22"/>
                <w:szCs w:val="22"/>
              </w:rPr>
              <w:t>Are there any changes to the activity since the last assessment?</w:t>
            </w:r>
          </w:p>
        </w:tc>
        <w:tc>
          <w:tcPr>
            <w:tcW w:w="3078" w:type="dxa"/>
            <w:shd w:val="clear" w:color="auto" w:fill="E0E0E0"/>
          </w:tcPr>
          <w:p w14:paraId="3C5CF4DD" w14:textId="77777777" w:rsidR="00817D67" w:rsidRPr="008919A9" w:rsidRDefault="00957BFC" w:rsidP="00C30803">
            <w:pPr>
              <w:jc w:val="center"/>
              <w:outlineLvl w:val="6"/>
              <w:rPr>
                <w:rFonts w:cs="Arial"/>
                <w:b/>
                <w:color w:val="000000"/>
                <w:sz w:val="22"/>
                <w:szCs w:val="22"/>
              </w:rPr>
            </w:pPr>
            <w:r w:rsidRPr="008919A9">
              <w:rPr>
                <w:rFonts w:cs="Arial"/>
                <w:b/>
                <w:color w:val="000000"/>
                <w:sz w:val="22"/>
                <w:szCs w:val="22"/>
              </w:rPr>
              <w:t>Assessment Completed by</w:t>
            </w:r>
          </w:p>
        </w:tc>
        <w:tc>
          <w:tcPr>
            <w:tcW w:w="3043" w:type="dxa"/>
            <w:shd w:val="clear" w:color="auto" w:fill="E0E0E0"/>
          </w:tcPr>
          <w:p w14:paraId="552AA9C3" w14:textId="77777777" w:rsidR="00817D67" w:rsidRPr="008919A9" w:rsidRDefault="00957BFC" w:rsidP="00C30803">
            <w:pPr>
              <w:jc w:val="center"/>
              <w:outlineLvl w:val="6"/>
              <w:rPr>
                <w:rFonts w:cs="Arial"/>
                <w:b/>
                <w:color w:val="000000"/>
                <w:sz w:val="22"/>
                <w:szCs w:val="22"/>
              </w:rPr>
            </w:pPr>
            <w:r w:rsidRPr="008919A9">
              <w:rPr>
                <w:rFonts w:cs="Arial"/>
                <w:b/>
                <w:color w:val="000000"/>
                <w:sz w:val="22"/>
                <w:szCs w:val="22"/>
              </w:rPr>
              <w:t>Signature of Manager</w:t>
            </w:r>
          </w:p>
        </w:tc>
        <w:tc>
          <w:tcPr>
            <w:tcW w:w="2273" w:type="dxa"/>
            <w:shd w:val="clear" w:color="auto" w:fill="E0E0E0"/>
          </w:tcPr>
          <w:p w14:paraId="60BF71C2" w14:textId="77777777" w:rsidR="00817D67" w:rsidRPr="008919A9" w:rsidRDefault="00957BFC" w:rsidP="00C30803">
            <w:pPr>
              <w:jc w:val="center"/>
              <w:outlineLvl w:val="6"/>
              <w:rPr>
                <w:rFonts w:cs="Arial"/>
                <w:b/>
                <w:color w:val="000000"/>
                <w:sz w:val="22"/>
                <w:szCs w:val="22"/>
              </w:rPr>
            </w:pPr>
            <w:r w:rsidRPr="008919A9">
              <w:rPr>
                <w:rFonts w:cs="Arial"/>
                <w:b/>
                <w:color w:val="000000"/>
                <w:sz w:val="22"/>
                <w:szCs w:val="22"/>
              </w:rPr>
              <w:t xml:space="preserve">Date </w:t>
            </w:r>
          </w:p>
          <w:p w14:paraId="2B7C0A1A" w14:textId="77777777" w:rsidR="00817D67" w:rsidRPr="008919A9" w:rsidRDefault="00957BFC" w:rsidP="00C30803">
            <w:pPr>
              <w:jc w:val="center"/>
              <w:outlineLvl w:val="6"/>
              <w:rPr>
                <w:rFonts w:cs="Arial"/>
                <w:b/>
                <w:color w:val="000000"/>
                <w:sz w:val="22"/>
                <w:szCs w:val="22"/>
              </w:rPr>
            </w:pPr>
            <w:r w:rsidRPr="008919A9">
              <w:rPr>
                <w:rFonts w:cs="Arial"/>
                <w:b/>
                <w:color w:val="000000"/>
                <w:sz w:val="22"/>
                <w:szCs w:val="22"/>
              </w:rPr>
              <w:t>Reassessment Completed</w:t>
            </w:r>
          </w:p>
        </w:tc>
      </w:tr>
      <w:tr w:rsidR="00817D67" w:rsidRPr="003B3B91" w14:paraId="7C42EED2" w14:textId="77777777" w:rsidTr="00C30803">
        <w:trPr>
          <w:trHeight w:val="378"/>
          <w:jc w:val="center"/>
        </w:trPr>
        <w:tc>
          <w:tcPr>
            <w:tcW w:w="2395" w:type="dxa"/>
          </w:tcPr>
          <w:p w14:paraId="1747C1FC" w14:textId="77777777" w:rsidR="00817D67" w:rsidRPr="003B3B91" w:rsidRDefault="00817D67" w:rsidP="00C30803">
            <w:pPr>
              <w:outlineLvl w:val="6"/>
              <w:rPr>
                <w:rFonts w:cs="Arial"/>
                <w:color w:val="000000"/>
                <w:szCs w:val="22"/>
                <w:u w:val="single"/>
              </w:rPr>
            </w:pPr>
          </w:p>
        </w:tc>
        <w:tc>
          <w:tcPr>
            <w:tcW w:w="3712" w:type="dxa"/>
          </w:tcPr>
          <w:p w14:paraId="36E98F9A" w14:textId="77777777" w:rsidR="00817D67" w:rsidRPr="003B3B91" w:rsidRDefault="00817D67" w:rsidP="00C30803">
            <w:pPr>
              <w:outlineLvl w:val="6"/>
              <w:rPr>
                <w:rFonts w:cs="Arial"/>
                <w:color w:val="000000"/>
                <w:szCs w:val="22"/>
                <w:u w:val="single"/>
              </w:rPr>
            </w:pPr>
          </w:p>
        </w:tc>
        <w:tc>
          <w:tcPr>
            <w:tcW w:w="3078" w:type="dxa"/>
          </w:tcPr>
          <w:p w14:paraId="3936E37C" w14:textId="77777777" w:rsidR="00817D67" w:rsidRPr="003B3B91" w:rsidRDefault="00817D67" w:rsidP="00C30803">
            <w:pPr>
              <w:outlineLvl w:val="6"/>
              <w:rPr>
                <w:rFonts w:cs="Arial"/>
                <w:color w:val="000000"/>
                <w:szCs w:val="22"/>
                <w:u w:val="single"/>
              </w:rPr>
            </w:pPr>
          </w:p>
        </w:tc>
        <w:tc>
          <w:tcPr>
            <w:tcW w:w="3043" w:type="dxa"/>
          </w:tcPr>
          <w:p w14:paraId="09C1CC0A" w14:textId="77777777" w:rsidR="00817D67" w:rsidRPr="003B3B91" w:rsidRDefault="00817D67" w:rsidP="00C30803">
            <w:pPr>
              <w:outlineLvl w:val="6"/>
              <w:rPr>
                <w:rFonts w:cs="Arial"/>
                <w:color w:val="000000"/>
                <w:szCs w:val="22"/>
                <w:u w:val="single"/>
              </w:rPr>
            </w:pPr>
          </w:p>
        </w:tc>
        <w:tc>
          <w:tcPr>
            <w:tcW w:w="2273" w:type="dxa"/>
          </w:tcPr>
          <w:p w14:paraId="6ABD53C0" w14:textId="77777777" w:rsidR="00817D67" w:rsidRPr="003B3B91" w:rsidRDefault="00817D67" w:rsidP="00C30803">
            <w:pPr>
              <w:outlineLvl w:val="6"/>
              <w:rPr>
                <w:rFonts w:cs="Arial"/>
                <w:color w:val="000000"/>
                <w:szCs w:val="22"/>
                <w:u w:val="single"/>
              </w:rPr>
            </w:pPr>
          </w:p>
        </w:tc>
      </w:tr>
      <w:tr w:rsidR="00817D67" w:rsidRPr="003B3B91" w14:paraId="454E074E" w14:textId="77777777" w:rsidTr="00C30803">
        <w:trPr>
          <w:trHeight w:val="378"/>
          <w:jc w:val="center"/>
        </w:trPr>
        <w:tc>
          <w:tcPr>
            <w:tcW w:w="2395" w:type="dxa"/>
          </w:tcPr>
          <w:p w14:paraId="2ED0FB15" w14:textId="77777777" w:rsidR="00817D67" w:rsidRPr="003B3B91" w:rsidRDefault="00817D67" w:rsidP="00C30803">
            <w:pPr>
              <w:outlineLvl w:val="6"/>
              <w:rPr>
                <w:rFonts w:cs="Arial"/>
                <w:color w:val="000000"/>
                <w:szCs w:val="22"/>
                <w:u w:val="single"/>
              </w:rPr>
            </w:pPr>
          </w:p>
        </w:tc>
        <w:tc>
          <w:tcPr>
            <w:tcW w:w="3712" w:type="dxa"/>
          </w:tcPr>
          <w:p w14:paraId="223D13CC" w14:textId="77777777" w:rsidR="00817D67" w:rsidRPr="003B3B91" w:rsidRDefault="00817D67" w:rsidP="00C30803">
            <w:pPr>
              <w:outlineLvl w:val="6"/>
              <w:rPr>
                <w:rFonts w:cs="Arial"/>
                <w:color w:val="000000"/>
                <w:szCs w:val="22"/>
                <w:u w:val="single"/>
              </w:rPr>
            </w:pPr>
          </w:p>
        </w:tc>
        <w:tc>
          <w:tcPr>
            <w:tcW w:w="3078" w:type="dxa"/>
          </w:tcPr>
          <w:p w14:paraId="1C2D314F" w14:textId="77777777" w:rsidR="00817D67" w:rsidRPr="003B3B91" w:rsidRDefault="00817D67" w:rsidP="00C30803">
            <w:pPr>
              <w:outlineLvl w:val="6"/>
              <w:rPr>
                <w:rFonts w:cs="Arial"/>
                <w:color w:val="000000"/>
                <w:szCs w:val="22"/>
                <w:u w:val="single"/>
              </w:rPr>
            </w:pPr>
          </w:p>
        </w:tc>
        <w:tc>
          <w:tcPr>
            <w:tcW w:w="3043" w:type="dxa"/>
          </w:tcPr>
          <w:p w14:paraId="0CC96005" w14:textId="77777777" w:rsidR="00817D67" w:rsidRPr="003B3B91" w:rsidRDefault="00817D67" w:rsidP="00C30803">
            <w:pPr>
              <w:outlineLvl w:val="6"/>
              <w:rPr>
                <w:rFonts w:cs="Arial"/>
                <w:color w:val="000000"/>
                <w:szCs w:val="22"/>
                <w:u w:val="single"/>
              </w:rPr>
            </w:pPr>
          </w:p>
        </w:tc>
        <w:tc>
          <w:tcPr>
            <w:tcW w:w="2273" w:type="dxa"/>
          </w:tcPr>
          <w:p w14:paraId="24755BC3" w14:textId="77777777" w:rsidR="00817D67" w:rsidRPr="003B3B91" w:rsidRDefault="00817D67" w:rsidP="00C30803">
            <w:pPr>
              <w:outlineLvl w:val="6"/>
              <w:rPr>
                <w:rFonts w:cs="Arial"/>
                <w:color w:val="000000"/>
                <w:szCs w:val="22"/>
                <w:u w:val="single"/>
              </w:rPr>
            </w:pPr>
          </w:p>
        </w:tc>
      </w:tr>
    </w:tbl>
    <w:p w14:paraId="5D7B0F67" w14:textId="77777777" w:rsidR="00817D67" w:rsidRPr="001159A4" w:rsidRDefault="00817D67" w:rsidP="00C30803">
      <w:pPr>
        <w:rPr>
          <w:rFonts w:cs="Arial"/>
          <w:b/>
          <w:sz w:val="16"/>
          <w:szCs w:val="16"/>
        </w:rPr>
      </w:pPr>
    </w:p>
    <w:p w14:paraId="550ADAFA" w14:textId="77777777" w:rsidR="00817D67" w:rsidRDefault="00817D67" w:rsidP="00C30803">
      <w:pPr>
        <w:jc w:val="center"/>
        <w:rPr>
          <w:rFonts w:cs="Arial"/>
          <w:b/>
          <w:szCs w:val="24"/>
        </w:rPr>
        <w:sectPr w:rsidR="00817D67" w:rsidSect="00DE0B2A">
          <w:footerReference w:type="default" r:id="rId9"/>
          <w:pgSz w:w="16838" w:h="11906" w:orient="landscape"/>
          <w:pgMar w:top="454" w:right="1418" w:bottom="454" w:left="1156" w:header="709" w:footer="709" w:gutter="0"/>
          <w:cols w:space="708"/>
          <w:docGrid w:linePitch="360"/>
        </w:sectPr>
      </w:pPr>
    </w:p>
    <w:p w14:paraId="1C7F8CA1" w14:textId="05ED4F40" w:rsidR="005B0D14" w:rsidRPr="00F779F5" w:rsidRDefault="00FC5E51" w:rsidP="00C30803">
      <w:pPr>
        <w:outlineLvl w:val="0"/>
        <w:rPr>
          <w:b/>
        </w:rPr>
      </w:pPr>
      <w:r>
        <w:rPr>
          <w:b/>
        </w:rPr>
        <w:lastRenderedPageBreak/>
        <w:t>Section 1: Lifting &amp; C</w:t>
      </w:r>
      <w:r w:rsidR="007D511A" w:rsidRPr="00F779F5">
        <w:rPr>
          <w:b/>
        </w:rPr>
        <w:t>arrying</w:t>
      </w:r>
    </w:p>
    <w:p w14:paraId="6442ADDD" w14:textId="77777777" w:rsidR="007D511A" w:rsidRPr="00603DF5" w:rsidRDefault="007D511A" w:rsidP="00C30803">
      <w:pPr>
        <w:rPr>
          <w:szCs w:val="24"/>
        </w:rPr>
      </w:pPr>
    </w:p>
    <w:tbl>
      <w:tblPr>
        <w:tblStyle w:val="TableGrid"/>
        <w:tblW w:w="14247" w:type="dxa"/>
        <w:tblLayout w:type="fixed"/>
        <w:tblLook w:val="04A0" w:firstRow="1" w:lastRow="0" w:firstColumn="1" w:lastColumn="0" w:noHBand="0" w:noVBand="1"/>
      </w:tblPr>
      <w:tblGrid>
        <w:gridCol w:w="4531"/>
        <w:gridCol w:w="709"/>
        <w:gridCol w:w="707"/>
        <w:gridCol w:w="873"/>
        <w:gridCol w:w="943"/>
        <w:gridCol w:w="2929"/>
        <w:gridCol w:w="3555"/>
      </w:tblGrid>
      <w:tr w:rsidR="001F45C2" w14:paraId="7495B725" w14:textId="77777777" w:rsidTr="001E7823">
        <w:trPr>
          <w:trHeight w:val="853"/>
        </w:trPr>
        <w:tc>
          <w:tcPr>
            <w:tcW w:w="4531" w:type="dxa"/>
            <w:vMerge w:val="restart"/>
            <w:shd w:val="clear" w:color="auto" w:fill="D9D9D9" w:themeFill="background1" w:themeFillShade="D9"/>
          </w:tcPr>
          <w:p w14:paraId="6D14EC05" w14:textId="4E6F8B16" w:rsidR="006D6721" w:rsidRPr="00232E26" w:rsidRDefault="006D6721" w:rsidP="00C30803">
            <w:pPr>
              <w:rPr>
                <w:rFonts w:ascii="Arial" w:hAnsi="Arial" w:cs="Arial"/>
                <w:sz w:val="22"/>
                <w:szCs w:val="22"/>
              </w:rPr>
            </w:pPr>
            <w:r w:rsidRPr="00232E26">
              <w:rPr>
                <w:rFonts w:ascii="Arial" w:hAnsi="Arial" w:cs="Arial"/>
                <w:sz w:val="22"/>
                <w:szCs w:val="22"/>
              </w:rPr>
              <w:t>Questions to Consider:</w:t>
            </w:r>
            <w:r w:rsidR="0095077F" w:rsidRPr="0095077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5077F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95077F" w:rsidRPr="0095077F">
              <w:rPr>
                <w:rFonts w:ascii="Arial" w:hAnsi="Arial" w:cs="Arial"/>
                <w:b/>
                <w:sz w:val="24"/>
                <w:szCs w:val="24"/>
              </w:rPr>
              <w:t xml:space="preserve">Highlight </w:t>
            </w:r>
            <w:r w:rsidR="0095077F">
              <w:rPr>
                <w:rFonts w:ascii="Arial" w:hAnsi="Arial" w:cs="Arial"/>
                <w:b/>
                <w:sz w:val="24"/>
                <w:szCs w:val="24"/>
              </w:rPr>
              <w:t xml:space="preserve">and respond to </w:t>
            </w:r>
            <w:r w:rsidR="0095077F" w:rsidRPr="0095077F">
              <w:rPr>
                <w:rFonts w:ascii="Arial" w:hAnsi="Arial" w:cs="Arial"/>
                <w:b/>
                <w:sz w:val="24"/>
                <w:szCs w:val="24"/>
              </w:rPr>
              <w:t>all that apply</w:t>
            </w:r>
          </w:p>
          <w:p w14:paraId="56AF7BDE" w14:textId="77777777" w:rsidR="006D6721" w:rsidRDefault="006D6721" w:rsidP="00C30803"/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14:paraId="385DA9E4" w14:textId="5991F677" w:rsidR="006D6721" w:rsidRPr="001E7823" w:rsidRDefault="001E7823" w:rsidP="00C30803">
            <w:pPr>
              <w:jc w:val="center"/>
              <w:rPr>
                <w:rFonts w:cs="Arial"/>
                <w:sz w:val="36"/>
                <w:szCs w:val="36"/>
              </w:rPr>
            </w:pPr>
            <w:r w:rsidRPr="001E7823">
              <w:rPr>
                <w:rFonts w:ascii="Arial" w:hAnsi="Arial" w:cs="Arial"/>
                <w:sz w:val="36"/>
                <w:szCs w:val="36"/>
              </w:rPr>
              <w:sym w:font="Wingdings" w:char="F0FC"/>
            </w:r>
            <w:r w:rsidR="0099060E" w:rsidRPr="001E7823">
              <w:rPr>
                <w:rFonts w:ascii="Arial" w:hAnsi="Arial" w:cs="Arial"/>
                <w:sz w:val="36"/>
                <w:szCs w:val="36"/>
              </w:rPr>
              <w:t>*</w:t>
            </w:r>
          </w:p>
        </w:tc>
        <w:tc>
          <w:tcPr>
            <w:tcW w:w="2523" w:type="dxa"/>
            <w:gridSpan w:val="3"/>
            <w:shd w:val="clear" w:color="auto" w:fill="D9D9D9" w:themeFill="background1" w:themeFillShade="D9"/>
          </w:tcPr>
          <w:p w14:paraId="7C4B592E" w14:textId="77777777" w:rsidR="006D6721" w:rsidRPr="00232E26" w:rsidRDefault="006D6721" w:rsidP="00C30803">
            <w:pPr>
              <w:rPr>
                <w:rFonts w:ascii="Arial" w:hAnsi="Arial" w:cs="Arial"/>
                <w:sz w:val="22"/>
                <w:szCs w:val="22"/>
              </w:rPr>
            </w:pPr>
            <w:r w:rsidRPr="00232E26">
              <w:rPr>
                <w:rFonts w:ascii="Arial" w:hAnsi="Arial" w:cs="Arial"/>
                <w:sz w:val="22"/>
                <w:szCs w:val="22"/>
              </w:rPr>
              <w:t>If yes, tick appropriate level of risk</w:t>
            </w:r>
          </w:p>
        </w:tc>
        <w:tc>
          <w:tcPr>
            <w:tcW w:w="2929" w:type="dxa"/>
            <w:vMerge w:val="restart"/>
            <w:shd w:val="clear" w:color="auto" w:fill="D9D9D9" w:themeFill="background1" w:themeFillShade="D9"/>
          </w:tcPr>
          <w:p w14:paraId="71A9333E" w14:textId="77777777" w:rsidR="006D6721" w:rsidRPr="00232E26" w:rsidRDefault="00923EBC" w:rsidP="00C308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Comments/ </w:t>
            </w:r>
            <w:r w:rsidR="006D6721" w:rsidRPr="00232E26">
              <w:rPr>
                <w:rFonts w:ascii="Arial" w:hAnsi="Arial" w:cs="Arial"/>
                <w:sz w:val="22"/>
                <w:szCs w:val="22"/>
              </w:rPr>
              <w:t>P</w:t>
            </w:r>
            <w:r w:rsidR="00652F0B">
              <w:rPr>
                <w:rFonts w:ascii="Arial" w:hAnsi="Arial" w:cs="Arial"/>
                <w:sz w:val="22"/>
                <w:szCs w:val="22"/>
              </w:rPr>
              <w:t>roblems occurring from the task.</w:t>
            </w:r>
          </w:p>
        </w:tc>
        <w:tc>
          <w:tcPr>
            <w:tcW w:w="3555" w:type="dxa"/>
            <w:vMerge w:val="restart"/>
            <w:shd w:val="clear" w:color="auto" w:fill="D9D9D9" w:themeFill="background1" w:themeFillShade="D9"/>
          </w:tcPr>
          <w:p w14:paraId="031FC358" w14:textId="77777777" w:rsidR="006D6721" w:rsidRPr="00652F0B" w:rsidRDefault="00652F0B" w:rsidP="00C308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Action Ref. No. (</w:t>
            </w:r>
            <w:r w:rsidR="006D6721" w:rsidRPr="00232E26">
              <w:rPr>
                <w:rFonts w:ascii="Arial" w:hAnsi="Arial" w:cs="Arial"/>
                <w:sz w:val="22"/>
                <w:szCs w:val="22"/>
              </w:rPr>
              <w:t>remedial action</w:t>
            </w:r>
            <w:r w:rsidR="006D6721">
              <w:rPr>
                <w:rFonts w:ascii="Arial" w:hAnsi="Arial" w:cs="Arial"/>
                <w:sz w:val="22"/>
                <w:szCs w:val="22"/>
              </w:rPr>
              <w:t>,</w:t>
            </w:r>
            <w:r w:rsidR="006D6721" w:rsidRPr="00232E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6721">
              <w:rPr>
                <w:rFonts w:ascii="Arial" w:hAnsi="Arial" w:cs="Arial"/>
                <w:sz w:val="22"/>
                <w:szCs w:val="22"/>
              </w:rPr>
              <w:t>e</w:t>
            </w:r>
            <w:r w:rsidR="006D6721" w:rsidRPr="00232E26">
              <w:rPr>
                <w:rFonts w:ascii="Arial" w:hAnsi="Arial" w:cs="Arial"/>
                <w:sz w:val="22"/>
                <w:szCs w:val="22"/>
              </w:rPr>
              <w:t>.g. changes that need to be made to the task, load, working environ</w:t>
            </w:r>
            <w:r>
              <w:rPr>
                <w:rFonts w:ascii="Arial" w:hAnsi="Arial" w:cs="Arial"/>
                <w:sz w:val="22"/>
                <w:szCs w:val="22"/>
              </w:rPr>
              <w:t>ment etc.)</w:t>
            </w:r>
          </w:p>
        </w:tc>
      </w:tr>
      <w:tr w:rsidR="001F45C2" w14:paraId="1A29C676" w14:textId="77777777" w:rsidTr="001E7823">
        <w:trPr>
          <w:trHeight w:val="290"/>
        </w:trPr>
        <w:tc>
          <w:tcPr>
            <w:tcW w:w="4531" w:type="dxa"/>
            <w:vMerge/>
          </w:tcPr>
          <w:p w14:paraId="2E9FFEC8" w14:textId="77777777" w:rsidR="006D6721" w:rsidRDefault="006D6721" w:rsidP="00C30803"/>
        </w:tc>
        <w:tc>
          <w:tcPr>
            <w:tcW w:w="709" w:type="dxa"/>
            <w:vMerge/>
            <w:shd w:val="clear" w:color="auto" w:fill="D9D9D9" w:themeFill="background1" w:themeFillShade="D9"/>
          </w:tcPr>
          <w:p w14:paraId="4AFDFE45" w14:textId="77777777" w:rsidR="006D6721" w:rsidRPr="00232E26" w:rsidRDefault="006D6721" w:rsidP="00C3080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14:paraId="0D107F13" w14:textId="77777777" w:rsidR="006D6721" w:rsidRPr="00232E26" w:rsidRDefault="006D6721" w:rsidP="00C308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2E26">
              <w:rPr>
                <w:rFonts w:ascii="Arial" w:hAnsi="Arial" w:cs="Arial"/>
                <w:sz w:val="22"/>
                <w:szCs w:val="22"/>
              </w:rPr>
              <w:t>Low</w:t>
            </w:r>
          </w:p>
        </w:tc>
        <w:tc>
          <w:tcPr>
            <w:tcW w:w="873" w:type="dxa"/>
            <w:shd w:val="clear" w:color="auto" w:fill="D9D9D9" w:themeFill="background1" w:themeFillShade="D9"/>
          </w:tcPr>
          <w:p w14:paraId="4CE7C5DB" w14:textId="77777777" w:rsidR="006D6721" w:rsidRPr="00232E26" w:rsidRDefault="006D6721" w:rsidP="00C308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2E26">
              <w:rPr>
                <w:rFonts w:ascii="Arial" w:hAnsi="Arial" w:cs="Arial"/>
                <w:sz w:val="22"/>
                <w:szCs w:val="22"/>
              </w:rPr>
              <w:t>Med</w:t>
            </w:r>
          </w:p>
        </w:tc>
        <w:tc>
          <w:tcPr>
            <w:tcW w:w="943" w:type="dxa"/>
            <w:shd w:val="clear" w:color="auto" w:fill="D9D9D9" w:themeFill="background1" w:themeFillShade="D9"/>
          </w:tcPr>
          <w:p w14:paraId="729E471C" w14:textId="77777777" w:rsidR="006D6721" w:rsidRPr="00232E26" w:rsidRDefault="006D6721" w:rsidP="00C308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2E26">
              <w:rPr>
                <w:rFonts w:ascii="Arial" w:hAnsi="Arial" w:cs="Arial"/>
                <w:sz w:val="22"/>
                <w:szCs w:val="22"/>
              </w:rPr>
              <w:t>High</w:t>
            </w:r>
          </w:p>
        </w:tc>
        <w:tc>
          <w:tcPr>
            <w:tcW w:w="2929" w:type="dxa"/>
            <w:vMerge/>
          </w:tcPr>
          <w:p w14:paraId="3D1AF43C" w14:textId="77777777" w:rsidR="006D6721" w:rsidRDefault="006D6721" w:rsidP="00C30803"/>
        </w:tc>
        <w:tc>
          <w:tcPr>
            <w:tcW w:w="3555" w:type="dxa"/>
            <w:vMerge/>
          </w:tcPr>
          <w:p w14:paraId="4E186D66" w14:textId="77777777" w:rsidR="006D6721" w:rsidRDefault="006D6721" w:rsidP="00C30803"/>
        </w:tc>
      </w:tr>
      <w:tr w:rsidR="000731D1" w14:paraId="11A078AF" w14:textId="77777777" w:rsidTr="00DE0B2A">
        <w:trPr>
          <w:trHeight w:val="501"/>
        </w:trPr>
        <w:tc>
          <w:tcPr>
            <w:tcW w:w="14247" w:type="dxa"/>
            <w:gridSpan w:val="7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77A807F" w14:textId="151C4597" w:rsidR="000731D1" w:rsidRDefault="000731D1" w:rsidP="00C30803">
            <w:r w:rsidRPr="00232E26">
              <w:rPr>
                <w:rFonts w:ascii="Arial" w:hAnsi="Arial" w:cs="Arial"/>
                <w:sz w:val="22"/>
                <w:szCs w:val="22"/>
              </w:rPr>
              <w:t xml:space="preserve">Do </w:t>
            </w:r>
            <w:r w:rsidRPr="008D7703">
              <w:rPr>
                <w:rFonts w:ascii="Arial" w:hAnsi="Arial" w:cs="Arial"/>
                <w:b/>
                <w:sz w:val="24"/>
                <w:szCs w:val="24"/>
              </w:rPr>
              <w:t>The tasks</w:t>
            </w:r>
            <w:r w:rsidRPr="00232E26">
              <w:rPr>
                <w:rFonts w:ascii="Arial" w:hAnsi="Arial" w:cs="Arial"/>
                <w:sz w:val="22"/>
                <w:szCs w:val="22"/>
              </w:rPr>
              <w:t xml:space="preserve"> involve:</w:t>
            </w:r>
          </w:p>
        </w:tc>
      </w:tr>
      <w:tr w:rsidR="000731D1" w14:paraId="02714F66" w14:textId="77777777" w:rsidTr="00DE0B2A">
        <w:trPr>
          <w:trHeight w:val="361"/>
        </w:trPr>
        <w:tc>
          <w:tcPr>
            <w:tcW w:w="4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4427E4E" w14:textId="28338C8B" w:rsidR="004C4973" w:rsidRPr="004C4973" w:rsidRDefault="006D6721" w:rsidP="00C30803">
            <w:pPr>
              <w:pStyle w:val="ListParagraph"/>
              <w:numPr>
                <w:ilvl w:val="0"/>
                <w:numId w:val="11"/>
              </w:numPr>
              <w:ind w:left="313" w:hanging="17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="00680AB9">
              <w:rPr>
                <w:rFonts w:ascii="Arial" w:hAnsi="Arial" w:cs="Arial"/>
                <w:sz w:val="22"/>
                <w:szCs w:val="22"/>
              </w:rPr>
              <w:t>olding loads away from trunk</w:t>
            </w:r>
            <w:r w:rsidR="004C4973">
              <w:rPr>
                <w:rFonts w:ascii="Arial" w:hAnsi="Arial" w:cs="Arial"/>
                <w:sz w:val="22"/>
                <w:szCs w:val="22"/>
              </w:rPr>
              <w:t>, twisting, stooping, reaching upwards, vertical movements, long distances, strenuous pushing</w:t>
            </w:r>
            <w:r w:rsidR="00680AB9">
              <w:rPr>
                <w:rFonts w:ascii="Arial" w:hAnsi="Arial" w:cs="Arial"/>
                <w:sz w:val="22"/>
                <w:szCs w:val="22"/>
              </w:rPr>
              <w:t xml:space="preserve"> or pulling, unpredictable movements of loads, repetitive handling</w:t>
            </w:r>
            <w:r w:rsidR="004C4973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5F46109" w14:textId="12249E4F" w:rsidR="00041123" w:rsidRDefault="00041123" w:rsidP="00C30803"/>
          <w:p w14:paraId="35C19B90" w14:textId="77777777" w:rsidR="00041123" w:rsidRPr="00041123" w:rsidRDefault="00041123" w:rsidP="00041123"/>
          <w:p w14:paraId="5A046DBD" w14:textId="77777777" w:rsidR="00041123" w:rsidRPr="00041123" w:rsidRDefault="00041123" w:rsidP="00041123"/>
          <w:p w14:paraId="21D9E7B6" w14:textId="76F2D23C" w:rsidR="00041123" w:rsidRDefault="00041123" w:rsidP="00041123"/>
          <w:p w14:paraId="5C783B2F" w14:textId="77777777" w:rsidR="006D6721" w:rsidRPr="00041123" w:rsidRDefault="006D6721" w:rsidP="00041123"/>
        </w:tc>
        <w:tc>
          <w:tcPr>
            <w:tcW w:w="7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B3B62EB" w14:textId="77777777" w:rsidR="006D6721" w:rsidRDefault="006D6721" w:rsidP="00C30803"/>
        </w:tc>
        <w:tc>
          <w:tcPr>
            <w:tcW w:w="8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04ECA9C" w14:textId="77777777" w:rsidR="006D6721" w:rsidRDefault="006D6721" w:rsidP="00C30803"/>
        </w:tc>
        <w:tc>
          <w:tcPr>
            <w:tcW w:w="9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9BF721A" w14:textId="77777777" w:rsidR="006D6721" w:rsidRDefault="006D6721" w:rsidP="00C30803"/>
        </w:tc>
        <w:tc>
          <w:tcPr>
            <w:tcW w:w="29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0892877" w14:textId="77777777" w:rsidR="006D6721" w:rsidRDefault="006D6721" w:rsidP="00C30803"/>
        </w:tc>
        <w:tc>
          <w:tcPr>
            <w:tcW w:w="35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8E2089E" w14:textId="77777777" w:rsidR="006D6721" w:rsidRDefault="006D6721" w:rsidP="00C30803"/>
        </w:tc>
      </w:tr>
      <w:tr w:rsidR="000731D1" w14:paraId="3A8DFC3B" w14:textId="77777777" w:rsidTr="00DE0B2A">
        <w:trPr>
          <w:trHeight w:val="337"/>
        </w:trPr>
        <w:tc>
          <w:tcPr>
            <w:tcW w:w="4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FFFAB4C" w14:textId="5D57BBD9" w:rsidR="004C4973" w:rsidRPr="00232E26" w:rsidRDefault="004C4973" w:rsidP="00C30803">
            <w:pPr>
              <w:pStyle w:val="ListParagraph"/>
              <w:numPr>
                <w:ilvl w:val="0"/>
                <w:numId w:val="11"/>
              </w:numPr>
              <w:ind w:left="313" w:hanging="17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232E26">
              <w:rPr>
                <w:rFonts w:ascii="Arial" w:hAnsi="Arial" w:cs="Arial"/>
                <w:sz w:val="22"/>
                <w:szCs w:val="22"/>
              </w:rPr>
              <w:t>nsufficient rest o</w:t>
            </w:r>
            <w:r>
              <w:rPr>
                <w:rFonts w:ascii="Arial" w:hAnsi="Arial" w:cs="Arial"/>
                <w:sz w:val="22"/>
                <w:szCs w:val="22"/>
              </w:rPr>
              <w:t xml:space="preserve">r </w:t>
            </w:r>
            <w:r w:rsidRPr="00232E26">
              <w:rPr>
                <w:rFonts w:ascii="Arial" w:hAnsi="Arial" w:cs="Arial"/>
                <w:sz w:val="22"/>
                <w:szCs w:val="22"/>
              </w:rPr>
              <w:t>recovery</w:t>
            </w:r>
            <w:r>
              <w:rPr>
                <w:rFonts w:ascii="Arial" w:hAnsi="Arial" w:cs="Arial"/>
                <w:sz w:val="22"/>
                <w:szCs w:val="22"/>
              </w:rPr>
              <w:t>, a</w:t>
            </w:r>
            <w:r w:rsidRPr="00232E26">
              <w:rPr>
                <w:rFonts w:ascii="Arial" w:hAnsi="Arial" w:cs="Arial"/>
                <w:sz w:val="22"/>
                <w:szCs w:val="22"/>
              </w:rPr>
              <w:t xml:space="preserve"> work rate imposed by a process?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E5B5D64" w14:textId="6B4984C0" w:rsidR="004C4973" w:rsidRDefault="004C4973" w:rsidP="00C30803"/>
        </w:tc>
        <w:tc>
          <w:tcPr>
            <w:tcW w:w="7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21A7ECD" w14:textId="77777777" w:rsidR="004C4973" w:rsidRDefault="004C4973" w:rsidP="00C30803"/>
        </w:tc>
        <w:tc>
          <w:tcPr>
            <w:tcW w:w="8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D7F3E2A" w14:textId="77777777" w:rsidR="004C4973" w:rsidRDefault="004C4973" w:rsidP="00C30803"/>
        </w:tc>
        <w:tc>
          <w:tcPr>
            <w:tcW w:w="9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58093DE" w14:textId="77777777" w:rsidR="004C4973" w:rsidRDefault="004C4973" w:rsidP="00C30803"/>
        </w:tc>
        <w:tc>
          <w:tcPr>
            <w:tcW w:w="29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0B597D8" w14:textId="77777777" w:rsidR="004C4973" w:rsidRDefault="004C4973" w:rsidP="00C30803"/>
        </w:tc>
        <w:tc>
          <w:tcPr>
            <w:tcW w:w="35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18F1E66" w14:textId="77777777" w:rsidR="004C4973" w:rsidRDefault="004C4973" w:rsidP="00C30803"/>
        </w:tc>
      </w:tr>
      <w:tr w:rsidR="000731D1" w14:paraId="5CC9B7FA" w14:textId="77777777" w:rsidTr="002768CA">
        <w:trPr>
          <w:trHeight w:val="487"/>
        </w:trPr>
        <w:tc>
          <w:tcPr>
            <w:tcW w:w="14247" w:type="dxa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1C8BB64" w14:textId="0F0CE01A" w:rsidR="000731D1" w:rsidRDefault="000731D1" w:rsidP="00C30803">
            <w:r w:rsidRPr="004C4973">
              <w:rPr>
                <w:rFonts w:ascii="Arial" w:hAnsi="Arial" w:cs="Arial"/>
                <w:sz w:val="22"/>
                <w:szCs w:val="22"/>
              </w:rPr>
              <w:t xml:space="preserve">Are </w:t>
            </w:r>
            <w:r w:rsidRPr="008D7703">
              <w:rPr>
                <w:rFonts w:ascii="Arial" w:hAnsi="Arial" w:cs="Arial"/>
                <w:b/>
                <w:sz w:val="24"/>
                <w:szCs w:val="24"/>
              </w:rPr>
              <w:t>The loads</w:t>
            </w:r>
            <w:r w:rsidRPr="004C4973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0731D1" w14:paraId="0861100E" w14:textId="77777777" w:rsidTr="002768CA">
        <w:trPr>
          <w:trHeight w:val="627"/>
        </w:trPr>
        <w:tc>
          <w:tcPr>
            <w:tcW w:w="4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A3EB0E" w14:textId="5CA368FE" w:rsidR="004C4973" w:rsidRPr="00232E26" w:rsidRDefault="004C4973" w:rsidP="00C30803">
            <w:pPr>
              <w:pStyle w:val="ListParagraph"/>
              <w:numPr>
                <w:ilvl w:val="0"/>
                <w:numId w:val="11"/>
              </w:numPr>
              <w:ind w:left="313" w:hanging="17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Pr="00DD7505">
              <w:rPr>
                <w:rFonts w:ascii="Arial" w:hAnsi="Arial" w:cs="Arial"/>
                <w:sz w:val="22"/>
                <w:szCs w:val="22"/>
              </w:rPr>
              <w:t>eavy</w:t>
            </w:r>
            <w:r>
              <w:rPr>
                <w:rFonts w:ascii="Arial" w:hAnsi="Arial" w:cs="Arial"/>
                <w:sz w:val="22"/>
                <w:szCs w:val="22"/>
              </w:rPr>
              <w:t>, b</w:t>
            </w:r>
            <w:r w:rsidRPr="00DD7505">
              <w:rPr>
                <w:rFonts w:ascii="Arial" w:hAnsi="Arial" w:cs="Arial"/>
                <w:sz w:val="22"/>
                <w:szCs w:val="22"/>
              </w:rPr>
              <w:t>ulky/unwieldy</w:t>
            </w:r>
            <w:r>
              <w:rPr>
                <w:rFonts w:ascii="Arial" w:hAnsi="Arial" w:cs="Arial"/>
                <w:sz w:val="22"/>
                <w:szCs w:val="22"/>
              </w:rPr>
              <w:t>, d</w:t>
            </w:r>
            <w:r w:rsidRPr="00DD7505">
              <w:rPr>
                <w:rFonts w:ascii="Arial" w:hAnsi="Arial" w:cs="Arial"/>
                <w:sz w:val="22"/>
                <w:szCs w:val="22"/>
              </w:rPr>
              <w:t>ifficult to grasp</w:t>
            </w:r>
            <w:r>
              <w:rPr>
                <w:rFonts w:ascii="Arial" w:hAnsi="Arial" w:cs="Arial"/>
                <w:sz w:val="22"/>
                <w:szCs w:val="22"/>
              </w:rPr>
              <w:t>, u</w:t>
            </w:r>
            <w:r w:rsidRPr="00DD7505">
              <w:rPr>
                <w:rFonts w:ascii="Arial" w:hAnsi="Arial" w:cs="Arial"/>
                <w:sz w:val="22"/>
                <w:szCs w:val="22"/>
              </w:rPr>
              <w:t>nstable/unpredictable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680AB9">
              <w:rPr>
                <w:rFonts w:ascii="Arial" w:hAnsi="Arial" w:cs="Arial"/>
                <w:sz w:val="22"/>
                <w:szCs w:val="22"/>
              </w:rPr>
              <w:t xml:space="preserve"> intrinsically harmful (</w:t>
            </w:r>
            <w:proofErr w:type="spellStart"/>
            <w:r w:rsidR="00680AB9">
              <w:rPr>
                <w:rFonts w:ascii="Arial" w:hAnsi="Arial" w:cs="Arial"/>
                <w:sz w:val="22"/>
                <w:szCs w:val="22"/>
              </w:rPr>
              <w:t>e.g</w:t>
            </w:r>
            <w:proofErr w:type="spellEnd"/>
            <w:r w:rsidR="00680AB9">
              <w:rPr>
                <w:rFonts w:ascii="Arial" w:hAnsi="Arial" w:cs="Arial"/>
                <w:sz w:val="22"/>
                <w:szCs w:val="22"/>
              </w:rPr>
              <w:t xml:space="preserve"> sharp/hot)?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7D4DE1" w14:textId="7E76A7E4" w:rsidR="004C4973" w:rsidRDefault="004C4973" w:rsidP="00C30803"/>
        </w:tc>
        <w:tc>
          <w:tcPr>
            <w:tcW w:w="7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2189C2" w14:textId="77777777" w:rsidR="004C4973" w:rsidRDefault="004C4973" w:rsidP="00C30803"/>
        </w:tc>
        <w:tc>
          <w:tcPr>
            <w:tcW w:w="8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AE82DC" w14:textId="77777777" w:rsidR="004C4973" w:rsidRDefault="004C4973" w:rsidP="00C30803"/>
        </w:tc>
        <w:tc>
          <w:tcPr>
            <w:tcW w:w="9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DF1248" w14:textId="77777777" w:rsidR="004C4973" w:rsidRDefault="004C4973" w:rsidP="00C30803"/>
        </w:tc>
        <w:tc>
          <w:tcPr>
            <w:tcW w:w="29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CD1E43" w14:textId="77777777" w:rsidR="004C4973" w:rsidRDefault="004C4973" w:rsidP="00C30803"/>
        </w:tc>
        <w:tc>
          <w:tcPr>
            <w:tcW w:w="35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0EBC78" w14:textId="77777777" w:rsidR="004C4973" w:rsidRDefault="004C4973" w:rsidP="00C30803"/>
        </w:tc>
      </w:tr>
      <w:tr w:rsidR="000731D1" w14:paraId="3778C5EC" w14:textId="77777777" w:rsidTr="002768CA">
        <w:trPr>
          <w:trHeight w:val="515"/>
        </w:trPr>
        <w:tc>
          <w:tcPr>
            <w:tcW w:w="14247" w:type="dxa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1E05DBC" w14:textId="7543191A" w:rsidR="000731D1" w:rsidRPr="000731D1" w:rsidRDefault="000731D1" w:rsidP="00C30803">
            <w:pPr>
              <w:rPr>
                <w:rFonts w:ascii="Arial" w:hAnsi="Arial" w:cs="Arial"/>
              </w:rPr>
            </w:pPr>
            <w:r w:rsidRPr="008D7703">
              <w:rPr>
                <w:rFonts w:ascii="Arial" w:hAnsi="Arial" w:cs="Arial"/>
                <w:b/>
                <w:sz w:val="24"/>
                <w:szCs w:val="24"/>
              </w:rPr>
              <w:t>The working environment</w:t>
            </w:r>
            <w:r w:rsidRPr="000731D1">
              <w:rPr>
                <w:rFonts w:ascii="Arial" w:hAnsi="Arial" w:cs="Arial"/>
                <w:sz w:val="22"/>
                <w:szCs w:val="22"/>
              </w:rPr>
              <w:t xml:space="preserve"> – are there:</w:t>
            </w:r>
          </w:p>
        </w:tc>
      </w:tr>
      <w:tr w:rsidR="000731D1" w14:paraId="315A4237" w14:textId="77777777" w:rsidTr="002768CA">
        <w:trPr>
          <w:trHeight w:val="337"/>
        </w:trPr>
        <w:tc>
          <w:tcPr>
            <w:tcW w:w="4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456777" w14:textId="03FFB078" w:rsidR="001F45C2" w:rsidRPr="0095077F" w:rsidRDefault="001F45C2" w:rsidP="00C30803">
            <w:pPr>
              <w:pStyle w:val="ListParagraph"/>
              <w:numPr>
                <w:ilvl w:val="0"/>
                <w:numId w:val="11"/>
              </w:numPr>
              <w:ind w:left="313" w:hanging="171"/>
              <w:rPr>
                <w:rFonts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t>constraints on posture, poor floors, variations in levels, hot/cold/humid conditions, strong air movements that will affect the load, poor lighting conditions</w:t>
            </w:r>
            <w:r w:rsidR="00680AB9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9F20F6" w14:textId="2913D6A2" w:rsidR="001F45C2" w:rsidRDefault="001F45C2" w:rsidP="00C3080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C06A51" w14:textId="77777777" w:rsidR="001F45C2" w:rsidRDefault="001F45C2" w:rsidP="00C30803"/>
        </w:tc>
        <w:tc>
          <w:tcPr>
            <w:tcW w:w="8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BB5CF3" w14:textId="77777777" w:rsidR="001F45C2" w:rsidRDefault="001F45C2" w:rsidP="00C30803"/>
        </w:tc>
        <w:tc>
          <w:tcPr>
            <w:tcW w:w="9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E9A09C" w14:textId="77777777" w:rsidR="001F45C2" w:rsidRDefault="001F45C2" w:rsidP="00C30803"/>
        </w:tc>
        <w:tc>
          <w:tcPr>
            <w:tcW w:w="29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C33B58" w14:textId="77777777" w:rsidR="001F45C2" w:rsidRDefault="001F45C2" w:rsidP="00C30803"/>
        </w:tc>
        <w:tc>
          <w:tcPr>
            <w:tcW w:w="35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C85B0F" w14:textId="77777777" w:rsidR="001F45C2" w:rsidRDefault="001F45C2" w:rsidP="00C30803"/>
        </w:tc>
      </w:tr>
      <w:tr w:rsidR="001E7823" w14:paraId="4F9CA7E8" w14:textId="77777777" w:rsidTr="002768CA">
        <w:trPr>
          <w:trHeight w:val="486"/>
        </w:trPr>
        <w:tc>
          <w:tcPr>
            <w:tcW w:w="14247" w:type="dxa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6582C00" w14:textId="21E38EF9" w:rsidR="001E7823" w:rsidRDefault="001E7823" w:rsidP="00C30803">
            <w:r w:rsidRPr="008D7703">
              <w:rPr>
                <w:rFonts w:ascii="Arial" w:hAnsi="Arial" w:cs="Arial"/>
                <w:b/>
                <w:sz w:val="24"/>
                <w:szCs w:val="24"/>
              </w:rPr>
              <w:t>Individual capability</w:t>
            </w:r>
            <w:r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0731D1">
              <w:rPr>
                <w:rFonts w:ascii="Arial" w:hAnsi="Arial" w:cs="Arial"/>
                <w:sz w:val="22"/>
                <w:szCs w:val="22"/>
              </w:rPr>
              <w:t>does the job:</w:t>
            </w:r>
          </w:p>
        </w:tc>
      </w:tr>
      <w:tr w:rsidR="000731D1" w14:paraId="4ADA3261" w14:textId="77777777" w:rsidTr="002768CA">
        <w:trPr>
          <w:trHeight w:val="337"/>
        </w:trPr>
        <w:tc>
          <w:tcPr>
            <w:tcW w:w="4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CB7E78" w14:textId="0EAA79B6" w:rsidR="001F45C2" w:rsidRPr="001E7823" w:rsidRDefault="00680AB9" w:rsidP="00C30803">
            <w:pPr>
              <w:pStyle w:val="ListParagraph"/>
              <w:numPr>
                <w:ilvl w:val="0"/>
                <w:numId w:val="12"/>
              </w:numPr>
              <w:ind w:left="313" w:hanging="17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require unusual capability, p</w:t>
            </w:r>
            <w:r w:rsidR="001F45C2" w:rsidRPr="001E7823">
              <w:rPr>
                <w:rFonts w:ascii="Arial" w:hAnsi="Arial" w:cs="Arial"/>
                <w:sz w:val="22"/>
                <w:szCs w:val="22"/>
              </w:rPr>
              <w:t>ose a risk to those with a health problem or a physical or learning difficulty, pose a risk to those who are pregnant, call for special information/training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2DA5F442" w14:textId="77777777" w:rsidR="001F45C2" w:rsidRPr="0095077F" w:rsidRDefault="001F45C2" w:rsidP="00C30803">
            <w:pPr>
              <w:ind w:left="313" w:hanging="171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9848F0" w14:textId="791DC19E" w:rsidR="001F45C2" w:rsidRDefault="001F45C2" w:rsidP="00C3080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330B89" w14:textId="77777777" w:rsidR="001F45C2" w:rsidRDefault="001F45C2" w:rsidP="00C30803"/>
        </w:tc>
        <w:tc>
          <w:tcPr>
            <w:tcW w:w="8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4E5346" w14:textId="77777777" w:rsidR="001F45C2" w:rsidRDefault="001F45C2" w:rsidP="00C30803"/>
        </w:tc>
        <w:tc>
          <w:tcPr>
            <w:tcW w:w="9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DD695E" w14:textId="77777777" w:rsidR="001F45C2" w:rsidRDefault="001F45C2" w:rsidP="00C30803"/>
        </w:tc>
        <w:tc>
          <w:tcPr>
            <w:tcW w:w="29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1FF2D3" w14:textId="77777777" w:rsidR="001F45C2" w:rsidRDefault="001F45C2" w:rsidP="00C30803"/>
        </w:tc>
        <w:tc>
          <w:tcPr>
            <w:tcW w:w="35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B33A8D" w14:textId="77777777" w:rsidR="001F45C2" w:rsidRDefault="001F45C2" w:rsidP="00C30803"/>
        </w:tc>
      </w:tr>
    </w:tbl>
    <w:p w14:paraId="07472E1D" w14:textId="60FDDE1E" w:rsidR="004C4973" w:rsidRDefault="007744E2" w:rsidP="00C30803">
      <w:pPr>
        <w:rPr>
          <w:sz w:val="22"/>
          <w:szCs w:val="22"/>
        </w:rPr>
      </w:pPr>
      <w:r w:rsidRPr="007744E2">
        <w:rPr>
          <w:sz w:val="22"/>
          <w:szCs w:val="22"/>
        </w:rPr>
        <w:t xml:space="preserve">* </w:t>
      </w:r>
      <w:r w:rsidR="0099060E">
        <w:rPr>
          <w:sz w:val="22"/>
          <w:szCs w:val="22"/>
        </w:rPr>
        <w:t>Tick and annotate</w:t>
      </w:r>
      <w:r w:rsidRPr="007744E2">
        <w:rPr>
          <w:sz w:val="22"/>
          <w:szCs w:val="22"/>
        </w:rPr>
        <w:t xml:space="preserve">, </w:t>
      </w:r>
      <w:r w:rsidR="000731D1">
        <w:rPr>
          <w:sz w:val="22"/>
          <w:szCs w:val="22"/>
        </w:rPr>
        <w:t>all that</w:t>
      </w:r>
      <w:r w:rsidRPr="007744E2">
        <w:rPr>
          <w:sz w:val="22"/>
          <w:szCs w:val="22"/>
        </w:rPr>
        <w:t xml:space="preserve"> </w:t>
      </w:r>
      <w:r w:rsidR="000731D1">
        <w:rPr>
          <w:sz w:val="22"/>
          <w:szCs w:val="22"/>
        </w:rPr>
        <w:t>apply</w:t>
      </w:r>
    </w:p>
    <w:p w14:paraId="43C909CD" w14:textId="77777777" w:rsidR="0057203F" w:rsidRDefault="004C4973" w:rsidP="00C30803">
      <w:pPr>
        <w:rPr>
          <w:b/>
          <w:sz w:val="28"/>
          <w:szCs w:val="28"/>
        </w:rPr>
      </w:pPr>
      <w:r>
        <w:rPr>
          <w:b/>
        </w:rPr>
        <w:br/>
      </w:r>
    </w:p>
    <w:p w14:paraId="054A5FB5" w14:textId="5C4FBE4E" w:rsidR="00990D7D" w:rsidRPr="00FC5E51" w:rsidRDefault="00FC5E51" w:rsidP="00C30803">
      <w:pPr>
        <w:outlineLvl w:val="0"/>
        <w:rPr>
          <w:b/>
          <w:szCs w:val="24"/>
        </w:rPr>
      </w:pPr>
      <w:r>
        <w:rPr>
          <w:b/>
          <w:szCs w:val="24"/>
        </w:rPr>
        <w:lastRenderedPageBreak/>
        <w:t>Section 1: Lifting &amp;</w:t>
      </w:r>
      <w:r w:rsidRPr="00FC5E51">
        <w:rPr>
          <w:b/>
          <w:szCs w:val="24"/>
        </w:rPr>
        <w:t xml:space="preserve"> C</w:t>
      </w:r>
      <w:r w:rsidR="00990D7D" w:rsidRPr="00FC5E51">
        <w:rPr>
          <w:b/>
          <w:szCs w:val="24"/>
        </w:rPr>
        <w:t>arrying</w:t>
      </w:r>
    </w:p>
    <w:p w14:paraId="11466405" w14:textId="77777777" w:rsidR="00990D7D" w:rsidRDefault="00990D7D" w:rsidP="00C30803"/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4248"/>
        <w:gridCol w:w="847"/>
        <w:gridCol w:w="817"/>
        <w:gridCol w:w="46"/>
        <w:gridCol w:w="826"/>
        <w:gridCol w:w="37"/>
        <w:gridCol w:w="864"/>
        <w:gridCol w:w="2942"/>
        <w:gridCol w:w="3827"/>
      </w:tblGrid>
      <w:tr w:rsidR="000731D1" w14:paraId="4650F255" w14:textId="77777777" w:rsidTr="00905836">
        <w:trPr>
          <w:trHeight w:val="873"/>
        </w:trPr>
        <w:tc>
          <w:tcPr>
            <w:tcW w:w="4248" w:type="dxa"/>
            <w:vMerge w:val="restart"/>
            <w:shd w:val="clear" w:color="auto" w:fill="D9D9D9" w:themeFill="background1" w:themeFillShade="D9"/>
          </w:tcPr>
          <w:p w14:paraId="5477CF4F" w14:textId="77777777" w:rsidR="007744E2" w:rsidRPr="00232E26" w:rsidRDefault="007744E2" w:rsidP="00C30803">
            <w:pPr>
              <w:rPr>
                <w:rFonts w:ascii="Arial" w:hAnsi="Arial" w:cs="Arial"/>
                <w:sz w:val="22"/>
                <w:szCs w:val="22"/>
              </w:rPr>
            </w:pPr>
            <w:r>
              <w:br w:type="page"/>
            </w:r>
            <w:r w:rsidRPr="00232E26">
              <w:rPr>
                <w:rFonts w:ascii="Arial" w:hAnsi="Arial" w:cs="Arial"/>
                <w:sz w:val="22"/>
                <w:szCs w:val="22"/>
              </w:rPr>
              <w:t>Questions to Consider:</w:t>
            </w:r>
          </w:p>
          <w:p w14:paraId="1358EC15" w14:textId="7F696FA6" w:rsidR="007744E2" w:rsidRPr="00554C6E" w:rsidRDefault="0095077F" w:rsidP="00C30803">
            <w:pPr>
              <w:rPr>
                <w:rFonts w:ascii="Arial" w:hAnsi="Arial" w:cs="Arial"/>
                <w:b/>
              </w:rPr>
            </w:pPr>
            <w:r w:rsidRPr="0095077F">
              <w:rPr>
                <w:rFonts w:ascii="Arial" w:hAnsi="Arial" w:cs="Arial"/>
                <w:b/>
                <w:sz w:val="24"/>
                <w:szCs w:val="24"/>
              </w:rPr>
              <w:t xml:space="preserve">Highlight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and respond to </w:t>
            </w:r>
            <w:r w:rsidRPr="0095077F">
              <w:rPr>
                <w:rFonts w:ascii="Arial" w:hAnsi="Arial" w:cs="Arial"/>
                <w:b/>
                <w:sz w:val="24"/>
                <w:szCs w:val="24"/>
              </w:rPr>
              <w:t>all that apply</w:t>
            </w:r>
          </w:p>
        </w:tc>
        <w:tc>
          <w:tcPr>
            <w:tcW w:w="847" w:type="dxa"/>
            <w:vMerge w:val="restart"/>
            <w:shd w:val="clear" w:color="auto" w:fill="D9D9D9" w:themeFill="background1" w:themeFillShade="D9"/>
          </w:tcPr>
          <w:p w14:paraId="37ED3DC3" w14:textId="60A800A6" w:rsidR="007744E2" w:rsidRPr="00232E26" w:rsidRDefault="001E7823" w:rsidP="00C30803">
            <w:pPr>
              <w:jc w:val="center"/>
              <w:rPr>
                <w:rFonts w:cs="Arial"/>
                <w:sz w:val="22"/>
                <w:szCs w:val="22"/>
              </w:rPr>
            </w:pPr>
            <w:r w:rsidRPr="001E7823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2590" w:type="dxa"/>
            <w:gridSpan w:val="5"/>
            <w:shd w:val="clear" w:color="auto" w:fill="D9D9D9" w:themeFill="background1" w:themeFillShade="D9"/>
          </w:tcPr>
          <w:p w14:paraId="2367346A" w14:textId="77777777" w:rsidR="007744E2" w:rsidRPr="00232E26" w:rsidRDefault="007744E2" w:rsidP="00C30803">
            <w:pPr>
              <w:rPr>
                <w:rFonts w:ascii="Arial" w:hAnsi="Arial" w:cs="Arial"/>
                <w:sz w:val="22"/>
                <w:szCs w:val="22"/>
              </w:rPr>
            </w:pPr>
            <w:r w:rsidRPr="00232E26">
              <w:rPr>
                <w:rFonts w:ascii="Arial" w:hAnsi="Arial" w:cs="Arial"/>
                <w:sz w:val="22"/>
                <w:szCs w:val="22"/>
              </w:rPr>
              <w:t>If yes, tick appropriate level of risk</w:t>
            </w:r>
          </w:p>
        </w:tc>
        <w:tc>
          <w:tcPr>
            <w:tcW w:w="2942" w:type="dxa"/>
            <w:vMerge w:val="restart"/>
            <w:shd w:val="clear" w:color="auto" w:fill="D9D9D9" w:themeFill="background1" w:themeFillShade="D9"/>
          </w:tcPr>
          <w:p w14:paraId="4952806D" w14:textId="77777777" w:rsidR="007744E2" w:rsidRPr="00232E26" w:rsidRDefault="007744E2" w:rsidP="00C308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Comments/ </w:t>
            </w:r>
            <w:r w:rsidRPr="00232E26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roblems occurring from the task.</w:t>
            </w:r>
          </w:p>
        </w:tc>
        <w:tc>
          <w:tcPr>
            <w:tcW w:w="3827" w:type="dxa"/>
            <w:vMerge w:val="restart"/>
            <w:shd w:val="clear" w:color="auto" w:fill="D9D9D9" w:themeFill="background1" w:themeFillShade="D9"/>
          </w:tcPr>
          <w:p w14:paraId="7D15BF18" w14:textId="77777777" w:rsidR="007744E2" w:rsidRDefault="007744E2" w:rsidP="00C30803">
            <w:pPr>
              <w:ind w:right="-392"/>
            </w:pPr>
            <w:r>
              <w:rPr>
                <w:rFonts w:ascii="Arial" w:hAnsi="Arial" w:cs="Arial"/>
                <w:sz w:val="22"/>
                <w:szCs w:val="22"/>
              </w:rPr>
              <w:t>Action Ref. No. (</w:t>
            </w:r>
            <w:r w:rsidRPr="00232E26">
              <w:rPr>
                <w:rFonts w:ascii="Arial" w:hAnsi="Arial" w:cs="Arial"/>
                <w:sz w:val="22"/>
                <w:szCs w:val="22"/>
              </w:rPr>
              <w:t>remedial action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232E2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232E26">
              <w:rPr>
                <w:rFonts w:ascii="Arial" w:hAnsi="Arial" w:cs="Arial"/>
                <w:sz w:val="22"/>
                <w:szCs w:val="22"/>
              </w:rPr>
              <w:t>.g. changes that need to be made to the task, load, working environ</w:t>
            </w:r>
            <w:r>
              <w:rPr>
                <w:rFonts w:ascii="Arial" w:hAnsi="Arial" w:cs="Arial"/>
                <w:sz w:val="22"/>
                <w:szCs w:val="22"/>
              </w:rPr>
              <w:t>ment etc.)</w:t>
            </w:r>
          </w:p>
        </w:tc>
      </w:tr>
      <w:tr w:rsidR="000731D1" w14:paraId="41311AA6" w14:textId="77777777" w:rsidTr="00905836">
        <w:trPr>
          <w:trHeight w:val="297"/>
        </w:trPr>
        <w:tc>
          <w:tcPr>
            <w:tcW w:w="4248" w:type="dxa"/>
            <w:vMerge/>
          </w:tcPr>
          <w:p w14:paraId="2A6D6F09" w14:textId="77777777" w:rsidR="007744E2" w:rsidRDefault="007744E2" w:rsidP="00C30803"/>
        </w:tc>
        <w:tc>
          <w:tcPr>
            <w:tcW w:w="847" w:type="dxa"/>
            <w:vMerge/>
            <w:shd w:val="clear" w:color="auto" w:fill="D9D9D9" w:themeFill="background1" w:themeFillShade="D9"/>
          </w:tcPr>
          <w:p w14:paraId="43498309" w14:textId="77777777" w:rsidR="007744E2" w:rsidRPr="00232E26" w:rsidRDefault="007744E2" w:rsidP="00C3080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</w:tcPr>
          <w:p w14:paraId="7634D725" w14:textId="77777777" w:rsidR="007744E2" w:rsidRPr="00232E26" w:rsidRDefault="007744E2" w:rsidP="00C308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2E26">
              <w:rPr>
                <w:rFonts w:ascii="Arial" w:hAnsi="Arial" w:cs="Arial"/>
                <w:sz w:val="22"/>
                <w:szCs w:val="22"/>
              </w:rPr>
              <w:t>Low</w:t>
            </w:r>
          </w:p>
        </w:tc>
        <w:tc>
          <w:tcPr>
            <w:tcW w:w="872" w:type="dxa"/>
            <w:gridSpan w:val="2"/>
            <w:shd w:val="clear" w:color="auto" w:fill="D9D9D9" w:themeFill="background1" w:themeFillShade="D9"/>
          </w:tcPr>
          <w:p w14:paraId="642E8F57" w14:textId="77777777" w:rsidR="007744E2" w:rsidRPr="00232E26" w:rsidRDefault="007744E2" w:rsidP="00C308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2E26">
              <w:rPr>
                <w:rFonts w:ascii="Arial" w:hAnsi="Arial" w:cs="Arial"/>
                <w:sz w:val="22"/>
                <w:szCs w:val="22"/>
              </w:rPr>
              <w:t>Med</w:t>
            </w:r>
          </w:p>
        </w:tc>
        <w:tc>
          <w:tcPr>
            <w:tcW w:w="901" w:type="dxa"/>
            <w:gridSpan w:val="2"/>
            <w:shd w:val="clear" w:color="auto" w:fill="D9D9D9" w:themeFill="background1" w:themeFillShade="D9"/>
          </w:tcPr>
          <w:p w14:paraId="693DE1D5" w14:textId="77777777" w:rsidR="007744E2" w:rsidRPr="00232E26" w:rsidRDefault="007744E2" w:rsidP="00C308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2E26">
              <w:rPr>
                <w:rFonts w:ascii="Arial" w:hAnsi="Arial" w:cs="Arial"/>
                <w:sz w:val="22"/>
                <w:szCs w:val="22"/>
              </w:rPr>
              <w:t>High</w:t>
            </w:r>
          </w:p>
        </w:tc>
        <w:tc>
          <w:tcPr>
            <w:tcW w:w="2942" w:type="dxa"/>
            <w:vMerge/>
          </w:tcPr>
          <w:p w14:paraId="060D916F" w14:textId="77777777" w:rsidR="007744E2" w:rsidRDefault="007744E2" w:rsidP="00C30803"/>
        </w:tc>
        <w:tc>
          <w:tcPr>
            <w:tcW w:w="3827" w:type="dxa"/>
            <w:vMerge/>
          </w:tcPr>
          <w:p w14:paraId="5190F5C3" w14:textId="77777777" w:rsidR="007744E2" w:rsidRDefault="007744E2" w:rsidP="00C30803"/>
        </w:tc>
      </w:tr>
      <w:tr w:rsidR="000731D1" w14:paraId="45FB9655" w14:textId="77777777" w:rsidTr="002768CA">
        <w:trPr>
          <w:trHeight w:val="459"/>
        </w:trPr>
        <w:tc>
          <w:tcPr>
            <w:tcW w:w="14454" w:type="dxa"/>
            <w:gridSpan w:val="9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51E49A2" w14:textId="34A75C80" w:rsidR="000731D1" w:rsidRPr="008D7703" w:rsidRDefault="000731D1" w:rsidP="00C30803">
            <w:pPr>
              <w:rPr>
                <w:sz w:val="24"/>
                <w:szCs w:val="24"/>
              </w:rPr>
            </w:pPr>
            <w:r w:rsidRPr="008D7703">
              <w:rPr>
                <w:rFonts w:ascii="Arial" w:hAnsi="Arial" w:cs="Arial"/>
                <w:b/>
                <w:sz w:val="24"/>
                <w:szCs w:val="24"/>
              </w:rPr>
              <w:t>Protective Clothing</w:t>
            </w:r>
          </w:p>
        </w:tc>
      </w:tr>
      <w:tr w:rsidR="00DE0B2A" w14:paraId="4315B0AF" w14:textId="77777777" w:rsidTr="002768CA">
        <w:trPr>
          <w:trHeight w:val="650"/>
        </w:trPr>
        <w:tc>
          <w:tcPr>
            <w:tcW w:w="42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9DB464" w14:textId="66B77758" w:rsidR="00DE0B2A" w:rsidRPr="00DE0B2A" w:rsidRDefault="00DE0B2A" w:rsidP="00C30803">
            <w:pPr>
              <w:pStyle w:val="ListParagraph"/>
              <w:numPr>
                <w:ilvl w:val="0"/>
                <w:numId w:val="18"/>
              </w:numPr>
              <w:ind w:left="171" w:hanging="171"/>
              <w:rPr>
                <w:rFonts w:ascii="Arial" w:hAnsi="Arial" w:cs="Arial"/>
                <w:sz w:val="22"/>
                <w:szCs w:val="22"/>
              </w:rPr>
            </w:pPr>
            <w:r w:rsidRPr="0099060E">
              <w:rPr>
                <w:rFonts w:ascii="Arial" w:hAnsi="Arial" w:cs="Arial"/>
                <w:sz w:val="22"/>
                <w:szCs w:val="22"/>
              </w:rPr>
              <w:t>Is movement or posture hindered by clothing or personal protective equipment (PPE)</w:t>
            </w:r>
            <w:r w:rsidR="00680AB9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8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1E5B5D" w14:textId="6BD36504" w:rsidR="00DE0B2A" w:rsidRDefault="00DE0B2A" w:rsidP="00C3080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D5506E" w14:textId="77777777" w:rsidR="00DE0B2A" w:rsidRDefault="00DE0B2A" w:rsidP="00C30803"/>
        </w:tc>
        <w:tc>
          <w:tcPr>
            <w:tcW w:w="86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7B6965" w14:textId="77777777" w:rsidR="00DE0B2A" w:rsidRDefault="00DE0B2A" w:rsidP="00C30803"/>
        </w:tc>
        <w:tc>
          <w:tcPr>
            <w:tcW w:w="8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42940B" w14:textId="2AA99C13" w:rsidR="00DE0B2A" w:rsidRDefault="00DE0B2A" w:rsidP="00C30803"/>
        </w:tc>
        <w:tc>
          <w:tcPr>
            <w:tcW w:w="29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CD4A7F" w14:textId="77777777" w:rsidR="00DE0B2A" w:rsidRDefault="00DE0B2A" w:rsidP="00C30803"/>
        </w:tc>
        <w:tc>
          <w:tcPr>
            <w:tcW w:w="3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80D91B" w14:textId="0BEE6CB6" w:rsidR="00DE0B2A" w:rsidRDefault="00DE0B2A" w:rsidP="00C30803"/>
        </w:tc>
      </w:tr>
      <w:tr w:rsidR="00DE0B2A" w14:paraId="166B76DD" w14:textId="77777777" w:rsidTr="002768CA">
        <w:trPr>
          <w:trHeight w:val="650"/>
        </w:trPr>
        <w:tc>
          <w:tcPr>
            <w:tcW w:w="42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CBE39D" w14:textId="46E5533F" w:rsidR="00DE0B2A" w:rsidRPr="00DE0B2A" w:rsidRDefault="00DE0B2A" w:rsidP="00C30803">
            <w:pPr>
              <w:rPr>
                <w:rFonts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• </w:t>
            </w:r>
            <w:r w:rsidRPr="0099060E">
              <w:rPr>
                <w:rFonts w:ascii="Arial" w:hAnsi="Arial" w:cs="Arial"/>
                <w:sz w:val="22"/>
                <w:szCs w:val="22"/>
              </w:rPr>
              <w:t>Is there an absence of the correct/suitable PPE being worn</w:t>
            </w:r>
            <w:r w:rsidR="00680AB9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8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E7ED9B" w14:textId="77777777" w:rsidR="00DE0B2A" w:rsidRDefault="00DE0B2A" w:rsidP="00C3080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E54E7A" w14:textId="77777777" w:rsidR="00DE0B2A" w:rsidRDefault="00DE0B2A" w:rsidP="00C30803"/>
        </w:tc>
        <w:tc>
          <w:tcPr>
            <w:tcW w:w="86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0082E0" w14:textId="77777777" w:rsidR="00DE0B2A" w:rsidRDefault="00DE0B2A" w:rsidP="00C30803"/>
        </w:tc>
        <w:tc>
          <w:tcPr>
            <w:tcW w:w="8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B4B7AA" w14:textId="6264823D" w:rsidR="00DE0B2A" w:rsidRDefault="00DE0B2A" w:rsidP="00C30803"/>
        </w:tc>
        <w:tc>
          <w:tcPr>
            <w:tcW w:w="29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5A5EAA" w14:textId="77777777" w:rsidR="00DE0B2A" w:rsidRDefault="00DE0B2A" w:rsidP="00C30803"/>
        </w:tc>
        <w:tc>
          <w:tcPr>
            <w:tcW w:w="3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42D17C" w14:textId="70D10930" w:rsidR="00DE0B2A" w:rsidRDefault="00DE0B2A" w:rsidP="00C30803"/>
        </w:tc>
      </w:tr>
    </w:tbl>
    <w:p w14:paraId="49F44FC3" w14:textId="11B2AA1E" w:rsidR="004D1529" w:rsidRPr="00680AB9" w:rsidRDefault="0099060E" w:rsidP="00680AB9">
      <w:pPr>
        <w:rPr>
          <w:sz w:val="22"/>
          <w:szCs w:val="22"/>
        </w:rPr>
      </w:pPr>
      <w:r w:rsidRPr="007744E2">
        <w:rPr>
          <w:sz w:val="22"/>
          <w:szCs w:val="22"/>
        </w:rPr>
        <w:t xml:space="preserve">* </w:t>
      </w:r>
      <w:r>
        <w:rPr>
          <w:sz w:val="22"/>
          <w:szCs w:val="22"/>
        </w:rPr>
        <w:t>Tick and annotate</w:t>
      </w:r>
      <w:r w:rsidRPr="007744E2">
        <w:rPr>
          <w:sz w:val="22"/>
          <w:szCs w:val="22"/>
        </w:rPr>
        <w:t xml:space="preserve">, </w:t>
      </w:r>
      <w:r>
        <w:rPr>
          <w:sz w:val="22"/>
          <w:szCs w:val="22"/>
        </w:rPr>
        <w:t>all that</w:t>
      </w:r>
      <w:r w:rsidRPr="007744E2">
        <w:rPr>
          <w:sz w:val="22"/>
          <w:szCs w:val="22"/>
        </w:rPr>
        <w:t xml:space="preserve"> </w:t>
      </w:r>
      <w:r>
        <w:rPr>
          <w:sz w:val="22"/>
          <w:szCs w:val="22"/>
        </w:rPr>
        <w:t>apply</w:t>
      </w:r>
    </w:p>
    <w:p w14:paraId="0E34F547" w14:textId="1E8B4C9F" w:rsidR="004D1529" w:rsidRPr="00FC5E51" w:rsidRDefault="00FC5E51" w:rsidP="00C30803">
      <w:pPr>
        <w:spacing w:after="200" w:line="276" w:lineRule="auto"/>
        <w:outlineLvl w:val="0"/>
        <w:rPr>
          <w:b/>
          <w:szCs w:val="24"/>
        </w:rPr>
      </w:pPr>
      <w:r>
        <w:rPr>
          <w:b/>
          <w:szCs w:val="24"/>
        </w:rPr>
        <w:t>Section 2: Pushing &amp;</w:t>
      </w:r>
      <w:r w:rsidR="00FE139F" w:rsidRPr="00FC5E51">
        <w:rPr>
          <w:b/>
          <w:szCs w:val="24"/>
        </w:rPr>
        <w:t xml:space="preserve"> Pulling</w:t>
      </w:r>
    </w:p>
    <w:tbl>
      <w:tblPr>
        <w:tblStyle w:val="TableGrid"/>
        <w:tblW w:w="14496" w:type="dxa"/>
        <w:tblLayout w:type="fixed"/>
        <w:tblLook w:val="04A0" w:firstRow="1" w:lastRow="0" w:firstColumn="1" w:lastColumn="0" w:noHBand="0" w:noVBand="1"/>
      </w:tblPr>
      <w:tblGrid>
        <w:gridCol w:w="4531"/>
        <w:gridCol w:w="709"/>
        <w:gridCol w:w="851"/>
        <w:gridCol w:w="850"/>
        <w:gridCol w:w="992"/>
        <w:gridCol w:w="2694"/>
        <w:gridCol w:w="3827"/>
        <w:gridCol w:w="42"/>
      </w:tblGrid>
      <w:tr w:rsidR="00905836" w14:paraId="55A0FCA3" w14:textId="77777777" w:rsidTr="00905836">
        <w:trPr>
          <w:gridAfter w:val="1"/>
          <w:wAfter w:w="42" w:type="dxa"/>
          <w:trHeight w:val="1213"/>
        </w:trPr>
        <w:tc>
          <w:tcPr>
            <w:tcW w:w="4531" w:type="dxa"/>
            <w:vMerge w:val="restart"/>
            <w:shd w:val="clear" w:color="auto" w:fill="D9D9D9" w:themeFill="background1" w:themeFillShade="D9"/>
          </w:tcPr>
          <w:p w14:paraId="33FD8598" w14:textId="103EEBF4" w:rsidR="00554C6E" w:rsidRPr="00213EEC" w:rsidRDefault="00F779F5" w:rsidP="00C30803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213EEC">
              <w:rPr>
                <w:rFonts w:ascii="Arial" w:hAnsi="Arial" w:cs="Arial"/>
                <w:sz w:val="22"/>
                <w:szCs w:val="22"/>
              </w:rPr>
              <w:t>Questions to consider: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14:paraId="7950192E" w14:textId="62BE3E72" w:rsidR="00F779F5" w:rsidRPr="00213EEC" w:rsidRDefault="0000738C" w:rsidP="00C30803">
            <w:pPr>
              <w:spacing w:after="200" w:line="276" w:lineRule="auto"/>
              <w:ind w:right="482"/>
              <w:jc w:val="center"/>
              <w:rPr>
                <w:rFonts w:cs="Arial"/>
                <w:sz w:val="22"/>
                <w:szCs w:val="22"/>
              </w:rPr>
            </w:pPr>
            <w:r w:rsidRPr="001E7823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2693" w:type="dxa"/>
            <w:gridSpan w:val="3"/>
            <w:shd w:val="clear" w:color="auto" w:fill="D9D9D9" w:themeFill="background1" w:themeFillShade="D9"/>
          </w:tcPr>
          <w:p w14:paraId="10E2E204" w14:textId="77777777" w:rsidR="00F779F5" w:rsidRPr="00213EEC" w:rsidRDefault="00F779F5" w:rsidP="00C30803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3EEC">
              <w:rPr>
                <w:rFonts w:ascii="Arial" w:hAnsi="Arial" w:cs="Arial"/>
                <w:sz w:val="22"/>
                <w:szCs w:val="22"/>
              </w:rPr>
              <w:t>If yes, tick appropriate level of risk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6B0560EF" w14:textId="77777777" w:rsidR="00F779F5" w:rsidRPr="00213EEC" w:rsidRDefault="00F779F5" w:rsidP="00C30803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Comments/ </w:t>
            </w:r>
            <w:r w:rsidRPr="00232E26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roblems occurring from the task.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4864947B" w14:textId="77777777" w:rsidR="00F779F5" w:rsidRPr="00460C0D" w:rsidRDefault="00F779F5" w:rsidP="00C30803">
            <w:pPr>
              <w:spacing w:after="200" w:line="276" w:lineRule="auto"/>
              <w:ind w:right="557"/>
              <w:rPr>
                <w:rFonts w:ascii="Arial" w:hAnsi="Arial" w:cs="Arial"/>
              </w:rPr>
            </w:pPr>
            <w:r w:rsidRPr="00460C0D">
              <w:rPr>
                <w:rFonts w:ascii="Arial" w:hAnsi="Arial" w:cs="Arial"/>
              </w:rPr>
              <w:t>Action Ref. No. (remedial action, e.g. changes that need to be made to the task, load, working environment etc.)</w:t>
            </w:r>
          </w:p>
        </w:tc>
      </w:tr>
      <w:tr w:rsidR="00905836" w14:paraId="128F476F" w14:textId="77777777" w:rsidTr="00DE0B2A">
        <w:trPr>
          <w:gridAfter w:val="1"/>
          <w:wAfter w:w="42" w:type="dxa"/>
          <w:trHeight w:val="360"/>
        </w:trPr>
        <w:tc>
          <w:tcPr>
            <w:tcW w:w="4531" w:type="dxa"/>
            <w:vMerge/>
            <w:shd w:val="clear" w:color="auto" w:fill="D9D9D9" w:themeFill="background1" w:themeFillShade="D9"/>
          </w:tcPr>
          <w:p w14:paraId="1C08DDC5" w14:textId="77777777" w:rsidR="00F779F5" w:rsidRPr="00213EEC" w:rsidRDefault="00F779F5" w:rsidP="00C30803">
            <w:pPr>
              <w:spacing w:after="20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14:paraId="1B309F44" w14:textId="77777777" w:rsidR="00F779F5" w:rsidRPr="00367166" w:rsidRDefault="00F779F5" w:rsidP="00C30803">
            <w:pPr>
              <w:spacing w:after="20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335ABF3B" w14:textId="77777777" w:rsidR="00F779F5" w:rsidRPr="0000738C" w:rsidRDefault="00F779F5" w:rsidP="00C30803">
            <w:pPr>
              <w:spacing w:after="200"/>
              <w:rPr>
                <w:rFonts w:ascii="Arial" w:hAnsi="Arial" w:cs="Arial"/>
              </w:rPr>
            </w:pPr>
            <w:r w:rsidRPr="0000738C">
              <w:rPr>
                <w:rFonts w:ascii="Arial" w:hAnsi="Arial" w:cs="Arial"/>
              </w:rPr>
              <w:t>Low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B6717DF" w14:textId="77777777" w:rsidR="00F779F5" w:rsidRPr="0000738C" w:rsidRDefault="00F779F5" w:rsidP="00C30803">
            <w:pPr>
              <w:spacing w:after="200"/>
              <w:rPr>
                <w:rFonts w:ascii="Arial" w:hAnsi="Arial" w:cs="Arial"/>
              </w:rPr>
            </w:pPr>
            <w:r w:rsidRPr="0000738C">
              <w:rPr>
                <w:rFonts w:ascii="Arial" w:hAnsi="Arial" w:cs="Arial"/>
              </w:rPr>
              <w:t>Med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D0B8CE4" w14:textId="77777777" w:rsidR="00F779F5" w:rsidRPr="0000738C" w:rsidRDefault="00F779F5" w:rsidP="00C30803">
            <w:pPr>
              <w:spacing w:after="200"/>
              <w:rPr>
                <w:rFonts w:ascii="Arial" w:hAnsi="Arial" w:cs="Arial"/>
              </w:rPr>
            </w:pPr>
            <w:r w:rsidRPr="0000738C">
              <w:rPr>
                <w:rFonts w:ascii="Arial" w:hAnsi="Arial" w:cs="Arial"/>
              </w:rPr>
              <w:t>High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3F290096" w14:textId="77777777" w:rsidR="00F779F5" w:rsidRPr="00213EEC" w:rsidRDefault="00F779F5" w:rsidP="00C30803">
            <w:pPr>
              <w:spacing w:after="20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23085AC7" w14:textId="77777777" w:rsidR="00F779F5" w:rsidRPr="00213EEC" w:rsidRDefault="00F779F5" w:rsidP="00C30803">
            <w:pPr>
              <w:spacing w:after="200"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00738C" w14:paraId="137FAB11" w14:textId="77777777" w:rsidTr="002768CA">
        <w:trPr>
          <w:gridAfter w:val="1"/>
          <w:wAfter w:w="42" w:type="dxa"/>
          <w:trHeight w:val="402"/>
        </w:trPr>
        <w:tc>
          <w:tcPr>
            <w:tcW w:w="14454" w:type="dxa"/>
            <w:gridSpan w:val="7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931B87F" w14:textId="3D14C3E1" w:rsidR="000731D1" w:rsidRDefault="000731D1" w:rsidP="00C30803">
            <w:pPr>
              <w:spacing w:line="276" w:lineRule="auto"/>
            </w:pPr>
            <w:r w:rsidRPr="00213EEC">
              <w:rPr>
                <w:rFonts w:ascii="Arial" w:hAnsi="Arial" w:cs="Arial"/>
                <w:sz w:val="22"/>
                <w:szCs w:val="22"/>
              </w:rPr>
              <w:t xml:space="preserve">Do </w:t>
            </w:r>
            <w:r w:rsidRPr="008D7703">
              <w:rPr>
                <w:rFonts w:ascii="Arial" w:hAnsi="Arial" w:cs="Arial"/>
                <w:b/>
                <w:sz w:val="24"/>
                <w:szCs w:val="24"/>
              </w:rPr>
              <w:t>the tasks</w:t>
            </w:r>
            <w:r w:rsidRPr="00213EEC">
              <w:rPr>
                <w:rFonts w:ascii="Arial" w:hAnsi="Arial" w:cs="Arial"/>
                <w:sz w:val="22"/>
                <w:szCs w:val="22"/>
              </w:rPr>
              <w:t xml:space="preserve"> involve:</w:t>
            </w:r>
          </w:p>
        </w:tc>
      </w:tr>
      <w:tr w:rsidR="00DE0B2A" w14:paraId="624372C6" w14:textId="77777777" w:rsidTr="002768CA">
        <w:trPr>
          <w:gridAfter w:val="1"/>
          <w:wAfter w:w="42" w:type="dxa"/>
          <w:trHeight w:val="347"/>
        </w:trPr>
        <w:tc>
          <w:tcPr>
            <w:tcW w:w="4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D2773B" w14:textId="0988244D" w:rsidR="00DE0B2A" w:rsidRPr="00DE0B2A" w:rsidRDefault="00DE0B2A" w:rsidP="00C30803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13" w:hanging="313"/>
              <w:rPr>
                <w:rFonts w:ascii="Arial" w:hAnsi="Arial" w:cs="Arial"/>
                <w:sz w:val="22"/>
                <w:szCs w:val="22"/>
              </w:rPr>
            </w:pPr>
            <w:r w:rsidRPr="0000738C">
              <w:rPr>
                <w:rFonts w:ascii="Arial" w:hAnsi="Arial" w:cs="Arial"/>
                <w:sz w:val="21"/>
                <w:szCs w:val="21"/>
              </w:rPr>
              <w:t>high initial forces to get the load moving</w:t>
            </w:r>
            <w:r w:rsidR="00680AB9">
              <w:rPr>
                <w:rFonts w:ascii="Arial" w:hAnsi="Arial" w:cs="Arial"/>
                <w:sz w:val="21"/>
                <w:szCs w:val="21"/>
              </w:rPr>
              <w:t>?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73EA92" w14:textId="77777777" w:rsidR="00DE0B2A" w:rsidRDefault="00DE0B2A" w:rsidP="00C30803">
            <w:pPr>
              <w:spacing w:line="276" w:lineRule="auto"/>
              <w:ind w:left="426" w:hanging="284"/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FACD96" w14:textId="77777777" w:rsidR="00DE0B2A" w:rsidRDefault="00DE0B2A" w:rsidP="00C30803">
            <w:pPr>
              <w:spacing w:line="276" w:lineRule="auto"/>
              <w:ind w:left="426" w:hanging="284"/>
            </w:pP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ADD893" w14:textId="77777777" w:rsidR="00DE0B2A" w:rsidRDefault="00DE0B2A" w:rsidP="00C30803">
            <w:pPr>
              <w:spacing w:line="276" w:lineRule="auto"/>
              <w:ind w:left="426" w:hanging="284"/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9CB711" w14:textId="3BD3E7E4" w:rsidR="00DE0B2A" w:rsidRDefault="00DE0B2A" w:rsidP="00C30803">
            <w:pPr>
              <w:spacing w:line="276" w:lineRule="auto"/>
              <w:ind w:left="426" w:hanging="284"/>
            </w:pPr>
          </w:p>
        </w:tc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561B3A" w14:textId="77777777" w:rsidR="00DE0B2A" w:rsidRDefault="00DE0B2A" w:rsidP="00C30803">
            <w:pPr>
              <w:spacing w:line="276" w:lineRule="auto"/>
              <w:ind w:left="426" w:hanging="284"/>
            </w:pPr>
          </w:p>
        </w:tc>
        <w:tc>
          <w:tcPr>
            <w:tcW w:w="3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A20917" w14:textId="18BF6A1A" w:rsidR="00DE0B2A" w:rsidRDefault="00DE0B2A" w:rsidP="00C30803">
            <w:pPr>
              <w:spacing w:line="276" w:lineRule="auto"/>
              <w:ind w:left="426" w:hanging="284"/>
            </w:pPr>
          </w:p>
        </w:tc>
      </w:tr>
      <w:tr w:rsidR="00DE0B2A" w14:paraId="542E2E92" w14:textId="77777777" w:rsidTr="002768CA">
        <w:trPr>
          <w:gridAfter w:val="1"/>
          <w:wAfter w:w="42" w:type="dxa"/>
          <w:trHeight w:val="850"/>
        </w:trPr>
        <w:tc>
          <w:tcPr>
            <w:tcW w:w="4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6E77D2" w14:textId="4FE46F21" w:rsidR="00DE0B2A" w:rsidRPr="00DE0B2A" w:rsidRDefault="00DE0B2A" w:rsidP="00C30803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313" w:hanging="313"/>
              <w:rPr>
                <w:rFonts w:ascii="Arial" w:hAnsi="Arial" w:cs="Arial"/>
                <w:sz w:val="21"/>
                <w:szCs w:val="21"/>
              </w:rPr>
            </w:pPr>
            <w:r w:rsidRPr="00DE0B2A">
              <w:rPr>
                <w:rFonts w:ascii="Arial" w:hAnsi="Arial" w:cs="Arial"/>
                <w:sz w:val="21"/>
                <w:szCs w:val="21"/>
              </w:rPr>
              <w:t>high forces to keep the load in motion, sudden movements to start, stop or manoeuvre the load</w:t>
            </w:r>
            <w:r w:rsidR="00680AB9">
              <w:rPr>
                <w:rFonts w:ascii="Arial" w:hAnsi="Arial" w:cs="Arial"/>
                <w:sz w:val="21"/>
                <w:szCs w:val="21"/>
              </w:rPr>
              <w:t>?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CA0961" w14:textId="77777777" w:rsidR="00DE0B2A" w:rsidRDefault="00DE0B2A" w:rsidP="00C30803">
            <w:pPr>
              <w:spacing w:line="276" w:lineRule="auto"/>
              <w:ind w:left="426" w:hanging="284"/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D6C812" w14:textId="77777777" w:rsidR="00DE0B2A" w:rsidRDefault="00DE0B2A" w:rsidP="00C30803">
            <w:pPr>
              <w:spacing w:line="276" w:lineRule="auto"/>
              <w:ind w:left="426" w:hanging="284"/>
            </w:pP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C641B7" w14:textId="77777777" w:rsidR="00DE0B2A" w:rsidRDefault="00DE0B2A" w:rsidP="00C30803">
            <w:pPr>
              <w:spacing w:line="276" w:lineRule="auto"/>
              <w:ind w:left="426" w:hanging="284"/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F79093" w14:textId="3633156F" w:rsidR="00DE0B2A" w:rsidRDefault="00DE0B2A" w:rsidP="00C30803">
            <w:pPr>
              <w:spacing w:line="276" w:lineRule="auto"/>
              <w:ind w:left="426" w:hanging="284"/>
            </w:pPr>
          </w:p>
        </w:tc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F262A7" w14:textId="77777777" w:rsidR="00DE0B2A" w:rsidRDefault="00DE0B2A" w:rsidP="00C30803">
            <w:pPr>
              <w:spacing w:line="276" w:lineRule="auto"/>
              <w:ind w:left="426" w:hanging="284"/>
            </w:pPr>
          </w:p>
        </w:tc>
        <w:tc>
          <w:tcPr>
            <w:tcW w:w="3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A9BFC1" w14:textId="1191F861" w:rsidR="00DE0B2A" w:rsidRDefault="00DE0B2A" w:rsidP="00C30803">
            <w:pPr>
              <w:spacing w:line="276" w:lineRule="auto"/>
              <w:ind w:left="426" w:hanging="284"/>
            </w:pPr>
          </w:p>
        </w:tc>
      </w:tr>
      <w:tr w:rsidR="00DE0B2A" w14:paraId="31F8A8E1" w14:textId="77777777" w:rsidTr="002768CA">
        <w:trPr>
          <w:gridAfter w:val="1"/>
          <w:wAfter w:w="42" w:type="dxa"/>
          <w:trHeight w:val="556"/>
        </w:trPr>
        <w:tc>
          <w:tcPr>
            <w:tcW w:w="4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BD809E" w14:textId="620E0BB8" w:rsidR="00DE0B2A" w:rsidRPr="00DE0B2A" w:rsidRDefault="00DE0B2A" w:rsidP="00C30803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13" w:hanging="313"/>
              <w:rPr>
                <w:rFonts w:ascii="Arial" w:hAnsi="Arial" w:cs="Arial"/>
                <w:sz w:val="21"/>
                <w:szCs w:val="21"/>
              </w:rPr>
            </w:pPr>
            <w:r w:rsidRPr="0000738C">
              <w:rPr>
                <w:rFonts w:ascii="Arial" w:hAnsi="Arial" w:cs="Arial"/>
                <w:sz w:val="21"/>
                <w:szCs w:val="21"/>
              </w:rPr>
              <w:t>Twisting/manoeuvring of the load into position or around obstacles</w:t>
            </w:r>
            <w:r w:rsidR="00680AB9">
              <w:rPr>
                <w:rFonts w:ascii="Arial" w:hAnsi="Arial" w:cs="Arial"/>
                <w:sz w:val="21"/>
                <w:szCs w:val="21"/>
              </w:rPr>
              <w:t>?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D9C05A" w14:textId="77777777" w:rsidR="00DE0B2A" w:rsidRDefault="00DE0B2A" w:rsidP="00C30803">
            <w:pPr>
              <w:spacing w:line="276" w:lineRule="auto"/>
              <w:ind w:left="426" w:hanging="284"/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B5243F" w14:textId="77777777" w:rsidR="00DE0B2A" w:rsidRDefault="00DE0B2A" w:rsidP="00C30803">
            <w:pPr>
              <w:spacing w:line="276" w:lineRule="auto"/>
              <w:ind w:left="426" w:hanging="284"/>
            </w:pP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3C5FC6" w14:textId="77777777" w:rsidR="00DE0B2A" w:rsidRDefault="00DE0B2A" w:rsidP="00C30803">
            <w:pPr>
              <w:spacing w:line="276" w:lineRule="auto"/>
              <w:ind w:left="426" w:hanging="284"/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FBDE41" w14:textId="411182F5" w:rsidR="00DE0B2A" w:rsidRDefault="00DE0B2A" w:rsidP="00C30803">
            <w:pPr>
              <w:spacing w:line="276" w:lineRule="auto"/>
              <w:ind w:left="426" w:hanging="284"/>
            </w:pPr>
          </w:p>
        </w:tc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802180" w14:textId="77777777" w:rsidR="00DE0B2A" w:rsidRDefault="00DE0B2A" w:rsidP="00C30803">
            <w:pPr>
              <w:spacing w:line="276" w:lineRule="auto"/>
              <w:ind w:left="426" w:hanging="284"/>
            </w:pPr>
          </w:p>
        </w:tc>
        <w:tc>
          <w:tcPr>
            <w:tcW w:w="3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1D0293" w14:textId="433D3DFE" w:rsidR="00DE0B2A" w:rsidRDefault="00DE0B2A" w:rsidP="00C30803">
            <w:pPr>
              <w:spacing w:line="276" w:lineRule="auto"/>
              <w:ind w:left="426" w:hanging="284"/>
            </w:pPr>
          </w:p>
        </w:tc>
      </w:tr>
      <w:tr w:rsidR="00DE0B2A" w14:paraId="6D5CC65F" w14:textId="77777777" w:rsidTr="002768CA">
        <w:trPr>
          <w:gridAfter w:val="1"/>
          <w:wAfter w:w="42" w:type="dxa"/>
          <w:trHeight w:val="584"/>
        </w:trPr>
        <w:tc>
          <w:tcPr>
            <w:tcW w:w="4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7393A9" w14:textId="6D2FE917" w:rsidR="00DE0B2A" w:rsidRPr="00DE0B2A" w:rsidRDefault="00DE0B2A" w:rsidP="00C30803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13" w:hanging="313"/>
              <w:rPr>
                <w:rFonts w:ascii="Arial" w:hAnsi="Arial" w:cs="Arial"/>
                <w:sz w:val="21"/>
                <w:szCs w:val="21"/>
              </w:rPr>
            </w:pPr>
            <w:r w:rsidRPr="0000738C">
              <w:rPr>
                <w:rFonts w:ascii="Arial" w:hAnsi="Arial" w:cs="Arial"/>
                <w:sz w:val="21"/>
                <w:szCs w:val="21"/>
              </w:rPr>
              <w:t>one handed operations or hands below the waist or above shoulder height</w:t>
            </w:r>
            <w:r w:rsidR="00680AB9">
              <w:rPr>
                <w:rFonts w:ascii="Arial" w:hAnsi="Arial" w:cs="Arial"/>
                <w:sz w:val="21"/>
                <w:szCs w:val="21"/>
              </w:rPr>
              <w:t>?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2FFA52" w14:textId="77777777" w:rsidR="00DE0B2A" w:rsidRDefault="00DE0B2A" w:rsidP="00C30803">
            <w:pPr>
              <w:spacing w:line="276" w:lineRule="auto"/>
              <w:ind w:left="426" w:hanging="284"/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A2F5DB" w14:textId="77777777" w:rsidR="00DE0B2A" w:rsidRDefault="00DE0B2A" w:rsidP="00C30803">
            <w:pPr>
              <w:spacing w:line="276" w:lineRule="auto"/>
              <w:ind w:left="426" w:hanging="284"/>
            </w:pP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BE92C7" w14:textId="77777777" w:rsidR="00DE0B2A" w:rsidRDefault="00DE0B2A" w:rsidP="00C30803">
            <w:pPr>
              <w:spacing w:line="276" w:lineRule="auto"/>
              <w:ind w:left="426" w:hanging="284"/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F47EA8" w14:textId="131CAD45" w:rsidR="00DE0B2A" w:rsidRDefault="00DE0B2A" w:rsidP="00C30803">
            <w:pPr>
              <w:spacing w:line="276" w:lineRule="auto"/>
              <w:ind w:left="426" w:hanging="284"/>
            </w:pPr>
          </w:p>
        </w:tc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08EB71" w14:textId="77777777" w:rsidR="00DE0B2A" w:rsidRDefault="00DE0B2A" w:rsidP="00C30803">
            <w:pPr>
              <w:spacing w:line="276" w:lineRule="auto"/>
              <w:ind w:left="426" w:hanging="284"/>
            </w:pPr>
          </w:p>
        </w:tc>
        <w:tc>
          <w:tcPr>
            <w:tcW w:w="3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DA1B78" w14:textId="66F90385" w:rsidR="00DE0B2A" w:rsidRDefault="00DE0B2A" w:rsidP="00C30803">
            <w:pPr>
              <w:spacing w:line="276" w:lineRule="auto"/>
              <w:ind w:left="426" w:hanging="284"/>
            </w:pPr>
          </w:p>
        </w:tc>
      </w:tr>
      <w:tr w:rsidR="00DE0B2A" w14:paraId="379468AA" w14:textId="77777777" w:rsidTr="002768CA">
        <w:trPr>
          <w:gridAfter w:val="1"/>
          <w:wAfter w:w="42" w:type="dxa"/>
          <w:trHeight w:val="584"/>
        </w:trPr>
        <w:tc>
          <w:tcPr>
            <w:tcW w:w="4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332D6A" w14:textId="1FD29878" w:rsidR="00DE0B2A" w:rsidRPr="00DE0B2A" w:rsidRDefault="00DE0B2A" w:rsidP="00C30803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13" w:hanging="313"/>
              <w:rPr>
                <w:rFonts w:ascii="Arial" w:hAnsi="Arial" w:cs="Arial"/>
                <w:sz w:val="21"/>
                <w:szCs w:val="21"/>
              </w:rPr>
            </w:pPr>
            <w:r w:rsidRPr="0000738C">
              <w:rPr>
                <w:rFonts w:ascii="Arial" w:hAnsi="Arial" w:cs="Arial"/>
                <w:sz w:val="21"/>
                <w:szCs w:val="21"/>
              </w:rPr>
              <w:t>Movement at high speed or over long distances</w:t>
            </w:r>
            <w:r w:rsidR="00680AB9">
              <w:rPr>
                <w:rFonts w:ascii="Arial" w:hAnsi="Arial" w:cs="Arial"/>
                <w:sz w:val="21"/>
                <w:szCs w:val="21"/>
              </w:rPr>
              <w:t>?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6B6F4F" w14:textId="77777777" w:rsidR="00DE0B2A" w:rsidRDefault="00DE0B2A" w:rsidP="00C30803">
            <w:pPr>
              <w:spacing w:line="276" w:lineRule="auto"/>
              <w:ind w:left="426" w:hanging="284"/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9A2243" w14:textId="77777777" w:rsidR="00DE0B2A" w:rsidRDefault="00DE0B2A" w:rsidP="00C30803">
            <w:pPr>
              <w:spacing w:line="276" w:lineRule="auto"/>
              <w:ind w:left="426" w:hanging="284"/>
            </w:pP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2121DA" w14:textId="77777777" w:rsidR="00DE0B2A" w:rsidRDefault="00DE0B2A" w:rsidP="00C30803">
            <w:pPr>
              <w:spacing w:line="276" w:lineRule="auto"/>
              <w:ind w:left="426" w:hanging="284"/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61FB93" w14:textId="340D1856" w:rsidR="00DE0B2A" w:rsidRDefault="00DE0B2A" w:rsidP="00C30803">
            <w:pPr>
              <w:spacing w:line="276" w:lineRule="auto"/>
              <w:ind w:left="426" w:hanging="284"/>
            </w:pPr>
          </w:p>
        </w:tc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7D176F" w14:textId="77777777" w:rsidR="00DE0B2A" w:rsidRDefault="00DE0B2A" w:rsidP="00C30803">
            <w:pPr>
              <w:spacing w:line="276" w:lineRule="auto"/>
              <w:ind w:left="426" w:hanging="284"/>
            </w:pPr>
          </w:p>
        </w:tc>
        <w:tc>
          <w:tcPr>
            <w:tcW w:w="3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62BA5E" w14:textId="5307E8DC" w:rsidR="00DE0B2A" w:rsidRDefault="00DE0B2A" w:rsidP="00C30803">
            <w:pPr>
              <w:spacing w:line="276" w:lineRule="auto"/>
              <w:ind w:left="426" w:hanging="284"/>
            </w:pPr>
          </w:p>
        </w:tc>
      </w:tr>
      <w:tr w:rsidR="00DE0B2A" w14:paraId="61458197" w14:textId="77777777" w:rsidTr="002768CA">
        <w:trPr>
          <w:gridAfter w:val="1"/>
          <w:wAfter w:w="42" w:type="dxa"/>
          <w:trHeight w:val="546"/>
        </w:trPr>
        <w:tc>
          <w:tcPr>
            <w:tcW w:w="4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80044B" w14:textId="2E619067" w:rsidR="00DE0B2A" w:rsidRDefault="00DE0B2A" w:rsidP="00C30803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426" w:hanging="284"/>
              <w:rPr>
                <w:rFonts w:cs="Arial"/>
                <w:sz w:val="22"/>
                <w:szCs w:val="22"/>
              </w:rPr>
            </w:pPr>
            <w:r w:rsidRPr="0000738C">
              <w:rPr>
                <w:rFonts w:ascii="Arial" w:hAnsi="Arial" w:cs="Arial"/>
                <w:sz w:val="21"/>
                <w:szCs w:val="21"/>
              </w:rPr>
              <w:t>Repetitive pushing/pulling?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3FF4B6" w14:textId="77777777" w:rsidR="00DE0B2A" w:rsidRDefault="00DE0B2A" w:rsidP="00C30803">
            <w:pPr>
              <w:spacing w:line="276" w:lineRule="auto"/>
              <w:ind w:left="426" w:hanging="284"/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9BCCCB" w14:textId="77777777" w:rsidR="00DE0B2A" w:rsidRDefault="00DE0B2A" w:rsidP="00C30803">
            <w:pPr>
              <w:spacing w:line="276" w:lineRule="auto"/>
              <w:ind w:left="426" w:hanging="284"/>
            </w:pP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0C906B" w14:textId="77777777" w:rsidR="00DE0B2A" w:rsidRDefault="00DE0B2A" w:rsidP="00C30803">
            <w:pPr>
              <w:spacing w:line="276" w:lineRule="auto"/>
              <w:ind w:left="426" w:hanging="284"/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319679" w14:textId="044ADE54" w:rsidR="00DE0B2A" w:rsidRDefault="00DE0B2A" w:rsidP="00C30803">
            <w:pPr>
              <w:spacing w:line="276" w:lineRule="auto"/>
              <w:ind w:left="426" w:hanging="284"/>
            </w:pPr>
          </w:p>
        </w:tc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691999" w14:textId="77777777" w:rsidR="00DE0B2A" w:rsidRDefault="00DE0B2A" w:rsidP="00C30803">
            <w:pPr>
              <w:spacing w:line="276" w:lineRule="auto"/>
              <w:ind w:left="426" w:hanging="284"/>
            </w:pPr>
          </w:p>
        </w:tc>
        <w:tc>
          <w:tcPr>
            <w:tcW w:w="3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A2DEAD" w14:textId="11E34F62" w:rsidR="00DE0B2A" w:rsidRDefault="00DE0B2A" w:rsidP="00C30803">
            <w:pPr>
              <w:spacing w:line="276" w:lineRule="auto"/>
              <w:ind w:left="426" w:hanging="284"/>
            </w:pPr>
          </w:p>
        </w:tc>
      </w:tr>
      <w:tr w:rsidR="00905836" w14:paraId="4A6F1816" w14:textId="77777777" w:rsidTr="002768CA">
        <w:trPr>
          <w:gridAfter w:val="1"/>
          <w:wAfter w:w="42" w:type="dxa"/>
          <w:trHeight w:val="738"/>
        </w:trPr>
        <w:tc>
          <w:tcPr>
            <w:tcW w:w="4531" w:type="dxa"/>
            <w:vMerge w:val="restart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6220420" w14:textId="4B763498" w:rsidR="00460C0D" w:rsidRPr="00213EEC" w:rsidRDefault="00460C0D" w:rsidP="00C30803">
            <w:pPr>
              <w:spacing w:after="200" w:line="276" w:lineRule="auto"/>
              <w:ind w:left="426" w:hanging="284"/>
              <w:rPr>
                <w:rFonts w:ascii="Arial" w:hAnsi="Arial" w:cs="Arial"/>
                <w:sz w:val="22"/>
                <w:szCs w:val="22"/>
              </w:rPr>
            </w:pPr>
            <w:r w:rsidRPr="00213EEC">
              <w:rPr>
                <w:rFonts w:ascii="Arial" w:hAnsi="Arial" w:cs="Arial"/>
                <w:sz w:val="22"/>
                <w:szCs w:val="22"/>
              </w:rPr>
              <w:lastRenderedPageBreak/>
              <w:t>Questions to consider:</w:t>
            </w:r>
            <w:r w:rsidR="000073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5077F">
              <w:rPr>
                <w:rFonts w:ascii="Arial" w:hAnsi="Arial" w:cs="Arial"/>
                <w:b/>
                <w:sz w:val="24"/>
                <w:szCs w:val="24"/>
              </w:rPr>
              <w:t xml:space="preserve">Highlight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and respond to </w:t>
            </w:r>
            <w:r w:rsidRPr="0095077F">
              <w:rPr>
                <w:rFonts w:ascii="Arial" w:hAnsi="Arial" w:cs="Arial"/>
                <w:b/>
                <w:sz w:val="24"/>
                <w:szCs w:val="24"/>
              </w:rPr>
              <w:t>all that apply</w:t>
            </w:r>
          </w:p>
        </w:tc>
        <w:tc>
          <w:tcPr>
            <w:tcW w:w="709" w:type="dxa"/>
            <w:vMerge w:val="restart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2051D0F" w14:textId="11FC9D93" w:rsidR="00460C0D" w:rsidRPr="001E7823" w:rsidRDefault="00460C0D" w:rsidP="00C30803">
            <w:pPr>
              <w:ind w:left="665" w:firstLine="327"/>
              <w:rPr>
                <w:rStyle w:val="IntenseEmphasis"/>
                <w:rFonts w:ascii="Wingdings" w:hAnsi="Wingdings" w:cs="Arial"/>
                <w:b w:val="0"/>
                <w:i w:val="0"/>
                <w:sz w:val="24"/>
                <w:szCs w:val="24"/>
              </w:rPr>
            </w:pPr>
          </w:p>
          <w:p w14:paraId="4938B5B2" w14:textId="72CF4386" w:rsidR="00460C0D" w:rsidRPr="00213EEC" w:rsidRDefault="0000738C" w:rsidP="00C30803">
            <w:pPr>
              <w:spacing w:after="200" w:line="276" w:lineRule="auto"/>
              <w:ind w:left="426" w:hanging="284"/>
              <w:rPr>
                <w:rFonts w:cs="Arial"/>
                <w:sz w:val="22"/>
                <w:szCs w:val="22"/>
              </w:rPr>
            </w:pPr>
            <w:r w:rsidRPr="001E7823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2693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F9F4136" w14:textId="77777777" w:rsidR="00460C0D" w:rsidRPr="00213EEC" w:rsidRDefault="00460C0D" w:rsidP="00C30803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3EEC">
              <w:rPr>
                <w:rFonts w:ascii="Arial" w:hAnsi="Arial" w:cs="Arial"/>
                <w:sz w:val="22"/>
                <w:szCs w:val="22"/>
              </w:rPr>
              <w:t>If yes, tick appropriate level of risk</w:t>
            </w:r>
          </w:p>
        </w:tc>
        <w:tc>
          <w:tcPr>
            <w:tcW w:w="2694" w:type="dxa"/>
            <w:vMerge w:val="restart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B957C66" w14:textId="77777777" w:rsidR="00460C0D" w:rsidRPr="00213EEC" w:rsidRDefault="00460C0D" w:rsidP="00C30803">
            <w:pPr>
              <w:spacing w:after="200" w:line="276" w:lineRule="auto"/>
              <w:ind w:left="14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Comments/ </w:t>
            </w:r>
            <w:r w:rsidRPr="00232E26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roblems occurring from the task.</w:t>
            </w:r>
          </w:p>
        </w:tc>
        <w:tc>
          <w:tcPr>
            <w:tcW w:w="3827" w:type="dxa"/>
            <w:vMerge w:val="restart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0D22F57" w14:textId="77777777" w:rsidR="00460C0D" w:rsidRPr="00213EEC" w:rsidRDefault="00460C0D" w:rsidP="00C30803">
            <w:pPr>
              <w:spacing w:after="200" w:line="276" w:lineRule="auto"/>
              <w:ind w:left="426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Action Ref. No. (</w:t>
            </w:r>
            <w:r w:rsidRPr="00232E26">
              <w:rPr>
                <w:rFonts w:ascii="Arial" w:hAnsi="Arial" w:cs="Arial"/>
                <w:sz w:val="22"/>
                <w:szCs w:val="22"/>
              </w:rPr>
              <w:t>remedial action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232E2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232E26">
              <w:rPr>
                <w:rFonts w:ascii="Arial" w:hAnsi="Arial" w:cs="Arial"/>
                <w:sz w:val="22"/>
                <w:szCs w:val="22"/>
              </w:rPr>
              <w:t>.g. changes that need to be made to the task, load, working environ</w:t>
            </w:r>
            <w:r>
              <w:rPr>
                <w:rFonts w:ascii="Arial" w:hAnsi="Arial" w:cs="Arial"/>
                <w:sz w:val="22"/>
                <w:szCs w:val="22"/>
              </w:rPr>
              <w:t>ment etc.)</w:t>
            </w:r>
          </w:p>
        </w:tc>
      </w:tr>
      <w:tr w:rsidR="00905836" w14:paraId="1454FD59" w14:textId="77777777" w:rsidTr="00DE0B2A">
        <w:trPr>
          <w:gridAfter w:val="1"/>
          <w:wAfter w:w="42" w:type="dxa"/>
          <w:trHeight w:val="291"/>
        </w:trPr>
        <w:tc>
          <w:tcPr>
            <w:tcW w:w="4531" w:type="dxa"/>
            <w:vMerge/>
            <w:shd w:val="clear" w:color="auto" w:fill="D9D9D9" w:themeFill="background1" w:themeFillShade="D9"/>
          </w:tcPr>
          <w:p w14:paraId="22FBEB05" w14:textId="77777777" w:rsidR="00460C0D" w:rsidRPr="00213EEC" w:rsidRDefault="00460C0D" w:rsidP="00C30803">
            <w:pPr>
              <w:spacing w:after="200" w:line="276" w:lineRule="auto"/>
              <w:ind w:left="426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14:paraId="3573EF4A" w14:textId="77777777" w:rsidR="00460C0D" w:rsidRPr="00367166" w:rsidRDefault="00460C0D" w:rsidP="00C30803">
            <w:pPr>
              <w:spacing w:after="200" w:line="276" w:lineRule="auto"/>
              <w:ind w:left="426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3BAFC6DF" w14:textId="77777777" w:rsidR="00460C0D" w:rsidRPr="00367166" w:rsidRDefault="00460C0D" w:rsidP="00C30803">
            <w:pPr>
              <w:spacing w:after="200" w:line="276" w:lineRule="auto"/>
              <w:ind w:left="426" w:hanging="284"/>
              <w:rPr>
                <w:rFonts w:ascii="Arial" w:hAnsi="Arial" w:cs="Arial"/>
                <w:sz w:val="22"/>
                <w:szCs w:val="22"/>
              </w:rPr>
            </w:pPr>
            <w:r w:rsidRPr="00367166">
              <w:rPr>
                <w:rFonts w:ascii="Arial" w:hAnsi="Arial" w:cs="Arial"/>
                <w:sz w:val="22"/>
                <w:szCs w:val="22"/>
              </w:rPr>
              <w:t>Low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16D1C72" w14:textId="77777777" w:rsidR="00460C0D" w:rsidRPr="00367166" w:rsidRDefault="00460C0D" w:rsidP="00C30803">
            <w:pPr>
              <w:spacing w:after="200" w:line="276" w:lineRule="auto"/>
              <w:ind w:left="426" w:hanging="284"/>
              <w:rPr>
                <w:rFonts w:ascii="Arial" w:hAnsi="Arial" w:cs="Arial"/>
                <w:sz w:val="22"/>
                <w:szCs w:val="22"/>
              </w:rPr>
            </w:pPr>
            <w:r w:rsidRPr="00367166">
              <w:rPr>
                <w:rFonts w:ascii="Arial" w:hAnsi="Arial" w:cs="Arial"/>
                <w:sz w:val="22"/>
                <w:szCs w:val="22"/>
              </w:rPr>
              <w:t>Med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1E92D89" w14:textId="77777777" w:rsidR="00460C0D" w:rsidRPr="00367166" w:rsidRDefault="00460C0D" w:rsidP="00C30803">
            <w:pPr>
              <w:spacing w:after="200" w:line="276" w:lineRule="auto"/>
              <w:ind w:left="426" w:hanging="284"/>
              <w:rPr>
                <w:rFonts w:ascii="Arial" w:hAnsi="Arial" w:cs="Arial"/>
                <w:sz w:val="22"/>
                <w:szCs w:val="22"/>
              </w:rPr>
            </w:pPr>
            <w:r w:rsidRPr="00367166">
              <w:rPr>
                <w:rFonts w:ascii="Arial" w:hAnsi="Arial" w:cs="Arial"/>
                <w:sz w:val="22"/>
                <w:szCs w:val="22"/>
              </w:rPr>
              <w:t>High</w:t>
            </w:r>
          </w:p>
        </w:tc>
        <w:tc>
          <w:tcPr>
            <w:tcW w:w="2694" w:type="dxa"/>
            <w:vMerge/>
            <w:shd w:val="clear" w:color="auto" w:fill="D9D9D9" w:themeFill="background1" w:themeFillShade="D9"/>
          </w:tcPr>
          <w:p w14:paraId="5984BEBA" w14:textId="77777777" w:rsidR="00460C0D" w:rsidRPr="00213EEC" w:rsidRDefault="00460C0D" w:rsidP="00C30803">
            <w:pPr>
              <w:spacing w:after="200" w:line="276" w:lineRule="auto"/>
              <w:ind w:left="426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vMerge/>
            <w:shd w:val="clear" w:color="auto" w:fill="D9D9D9" w:themeFill="background1" w:themeFillShade="D9"/>
          </w:tcPr>
          <w:p w14:paraId="5495DD3B" w14:textId="77777777" w:rsidR="00460C0D" w:rsidRPr="00213EEC" w:rsidRDefault="00460C0D" w:rsidP="00C30803">
            <w:pPr>
              <w:spacing w:after="200" w:line="276" w:lineRule="auto"/>
              <w:ind w:left="426" w:hanging="284"/>
              <w:rPr>
                <w:rFonts w:cs="Arial"/>
                <w:sz w:val="22"/>
                <w:szCs w:val="22"/>
              </w:rPr>
            </w:pPr>
          </w:p>
        </w:tc>
      </w:tr>
      <w:tr w:rsidR="0000738C" w14:paraId="3C24720D" w14:textId="77777777" w:rsidTr="002768CA">
        <w:trPr>
          <w:gridAfter w:val="1"/>
          <w:wAfter w:w="42" w:type="dxa"/>
          <w:trHeight w:val="417"/>
        </w:trPr>
        <w:tc>
          <w:tcPr>
            <w:tcW w:w="14454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CA9E0DE" w14:textId="600E779C" w:rsidR="00460C0D" w:rsidRDefault="00460C0D" w:rsidP="00C30803">
            <w:pPr>
              <w:spacing w:line="276" w:lineRule="auto"/>
              <w:ind w:left="426" w:hanging="284"/>
            </w:pPr>
            <w:r w:rsidRPr="00213EEC">
              <w:rPr>
                <w:rFonts w:ascii="Arial" w:hAnsi="Arial" w:cs="Arial"/>
                <w:sz w:val="22"/>
                <w:szCs w:val="22"/>
              </w:rPr>
              <w:t xml:space="preserve">Do </w:t>
            </w:r>
            <w:r w:rsidRPr="008D7703">
              <w:rPr>
                <w:rFonts w:ascii="Arial" w:hAnsi="Arial" w:cs="Arial"/>
                <w:b/>
                <w:sz w:val="24"/>
                <w:szCs w:val="24"/>
              </w:rPr>
              <w:t>the tasks</w:t>
            </w:r>
            <w:r w:rsidRPr="00213EEC">
              <w:rPr>
                <w:rFonts w:ascii="Arial" w:hAnsi="Arial" w:cs="Arial"/>
                <w:sz w:val="22"/>
                <w:szCs w:val="22"/>
              </w:rPr>
              <w:t xml:space="preserve"> involve:</w:t>
            </w:r>
          </w:p>
        </w:tc>
      </w:tr>
      <w:tr w:rsidR="00DE0B2A" w14:paraId="0A2DF6C9" w14:textId="77777777" w:rsidTr="00DE0B2A">
        <w:trPr>
          <w:gridAfter w:val="1"/>
          <w:wAfter w:w="42" w:type="dxa"/>
          <w:trHeight w:val="389"/>
        </w:trPr>
        <w:tc>
          <w:tcPr>
            <w:tcW w:w="4531" w:type="dxa"/>
            <w:tcBorders>
              <w:bottom w:val="single" w:sz="4" w:space="0" w:color="auto"/>
            </w:tcBorders>
          </w:tcPr>
          <w:p w14:paraId="30BD3325" w14:textId="77777777" w:rsidR="00460C0D" w:rsidRDefault="00460C0D" w:rsidP="00C30803">
            <w:pPr>
              <w:pStyle w:val="ListParagraph"/>
              <w:spacing w:line="276" w:lineRule="auto"/>
              <w:ind w:left="313" w:hanging="284"/>
              <w:rPr>
                <w:rFonts w:cs="Arial"/>
                <w:sz w:val="22"/>
                <w:szCs w:val="22"/>
              </w:rPr>
            </w:pPr>
            <w:r w:rsidRPr="006F39EB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6F39EB">
              <w:rPr>
                <w:rFonts w:ascii="Arial" w:hAnsi="Arial" w:cs="Arial"/>
                <w:b/>
                <w:sz w:val="22"/>
                <w:szCs w:val="22"/>
              </w:rPr>
              <w:t>load or object</w:t>
            </w:r>
            <w:r w:rsidRPr="006F39EB">
              <w:rPr>
                <w:rFonts w:ascii="Arial" w:hAnsi="Arial" w:cs="Arial"/>
                <w:sz w:val="22"/>
                <w:szCs w:val="22"/>
              </w:rPr>
              <w:t xml:space="preserve"> to be moved: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55FF006" w14:textId="77777777" w:rsidR="00460C0D" w:rsidRPr="009C2CED" w:rsidRDefault="00460C0D" w:rsidP="00C30803">
            <w:pPr>
              <w:ind w:left="426" w:hanging="284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C88115D" w14:textId="77777777" w:rsidR="00460C0D" w:rsidRDefault="00460C0D" w:rsidP="00C30803">
            <w:pPr>
              <w:spacing w:line="276" w:lineRule="auto"/>
              <w:ind w:left="426" w:hanging="284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7B0EE7EF" w14:textId="77777777" w:rsidR="00460C0D" w:rsidRDefault="00460C0D" w:rsidP="00C30803">
            <w:pPr>
              <w:spacing w:line="276" w:lineRule="auto"/>
              <w:ind w:left="426" w:hanging="284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5E4C326" w14:textId="77777777" w:rsidR="00460C0D" w:rsidRDefault="00460C0D" w:rsidP="00C30803">
            <w:pPr>
              <w:spacing w:line="276" w:lineRule="auto"/>
              <w:ind w:left="426" w:hanging="284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341F3E14" w14:textId="77777777" w:rsidR="00460C0D" w:rsidRDefault="00460C0D" w:rsidP="00C30803">
            <w:pPr>
              <w:spacing w:line="276" w:lineRule="auto"/>
              <w:ind w:left="426" w:hanging="284"/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2D9D64BA" w14:textId="77777777" w:rsidR="00460C0D" w:rsidRDefault="00460C0D" w:rsidP="00C30803">
            <w:pPr>
              <w:spacing w:line="276" w:lineRule="auto"/>
              <w:ind w:left="426" w:hanging="284"/>
            </w:pPr>
          </w:p>
        </w:tc>
      </w:tr>
      <w:tr w:rsidR="00256169" w14:paraId="0A52C641" w14:textId="77777777" w:rsidTr="00DE0B2A">
        <w:trPr>
          <w:gridAfter w:val="1"/>
          <w:wAfter w:w="42" w:type="dxa"/>
          <w:trHeight w:val="316"/>
        </w:trPr>
        <w:tc>
          <w:tcPr>
            <w:tcW w:w="4531" w:type="dxa"/>
          </w:tcPr>
          <w:p w14:paraId="1911E96B" w14:textId="70C5C221" w:rsidR="00E01CA8" w:rsidRPr="00DE0B2A" w:rsidRDefault="00E01CA8" w:rsidP="00C30803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13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6F39EB">
              <w:rPr>
                <w:rFonts w:ascii="Arial" w:hAnsi="Arial" w:cs="Arial"/>
                <w:sz w:val="22"/>
                <w:szCs w:val="22"/>
              </w:rPr>
              <w:t>oes it lack good handholds</w:t>
            </w:r>
            <w:r w:rsidR="00680AB9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709" w:type="dxa"/>
          </w:tcPr>
          <w:p w14:paraId="5F346EFB" w14:textId="5BC8320D" w:rsidR="00E01CA8" w:rsidRPr="009C2CED" w:rsidRDefault="00E01CA8" w:rsidP="00C30803">
            <w:pPr>
              <w:ind w:left="426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2B435781" w14:textId="77777777" w:rsidR="00E01CA8" w:rsidRDefault="00E01CA8" w:rsidP="00C30803">
            <w:pPr>
              <w:spacing w:line="276" w:lineRule="auto"/>
              <w:ind w:left="426" w:hanging="284"/>
            </w:pPr>
          </w:p>
        </w:tc>
        <w:tc>
          <w:tcPr>
            <w:tcW w:w="850" w:type="dxa"/>
            <w:shd w:val="clear" w:color="auto" w:fill="auto"/>
          </w:tcPr>
          <w:p w14:paraId="5180C0BF" w14:textId="11786A18" w:rsidR="00E01CA8" w:rsidRDefault="00590839" w:rsidP="00C30803">
            <w:pPr>
              <w:spacing w:line="276" w:lineRule="auto"/>
              <w:ind w:left="426" w:right="-45" w:hanging="284"/>
            </w:pPr>
            <w: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5EDCAF51" w14:textId="182DAC9A" w:rsidR="00E01CA8" w:rsidRDefault="00E01CA8" w:rsidP="00C30803">
            <w:pPr>
              <w:spacing w:line="276" w:lineRule="auto"/>
              <w:ind w:left="426" w:right="-45" w:hanging="284"/>
            </w:pPr>
          </w:p>
        </w:tc>
        <w:tc>
          <w:tcPr>
            <w:tcW w:w="2694" w:type="dxa"/>
          </w:tcPr>
          <w:p w14:paraId="533E9463" w14:textId="77777777" w:rsidR="00E01CA8" w:rsidRDefault="00E01CA8" w:rsidP="00C30803">
            <w:pPr>
              <w:spacing w:line="276" w:lineRule="auto"/>
              <w:ind w:left="426" w:hanging="284"/>
            </w:pPr>
          </w:p>
        </w:tc>
        <w:tc>
          <w:tcPr>
            <w:tcW w:w="3827" w:type="dxa"/>
          </w:tcPr>
          <w:p w14:paraId="22CF6B44" w14:textId="77777777" w:rsidR="00E01CA8" w:rsidRDefault="00E01CA8" w:rsidP="00C30803">
            <w:pPr>
              <w:spacing w:line="276" w:lineRule="auto"/>
              <w:ind w:left="426" w:hanging="284"/>
            </w:pPr>
          </w:p>
        </w:tc>
      </w:tr>
      <w:tr w:rsidR="00DE0B2A" w14:paraId="2C37521D" w14:textId="77777777" w:rsidTr="00DE0B2A">
        <w:trPr>
          <w:gridAfter w:val="1"/>
          <w:wAfter w:w="42" w:type="dxa"/>
          <w:trHeight w:val="450"/>
        </w:trPr>
        <w:tc>
          <w:tcPr>
            <w:tcW w:w="4531" w:type="dxa"/>
            <w:tcBorders>
              <w:bottom w:val="single" w:sz="4" w:space="0" w:color="7F7F7F" w:themeColor="text1" w:themeTint="80"/>
            </w:tcBorders>
          </w:tcPr>
          <w:p w14:paraId="5AFF412B" w14:textId="02862F00" w:rsidR="00E01CA8" w:rsidRPr="00680AB9" w:rsidRDefault="00DE0B2A" w:rsidP="00680AB9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13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6F39EB">
              <w:rPr>
                <w:rFonts w:ascii="Arial" w:hAnsi="Arial" w:cs="Arial"/>
                <w:sz w:val="22"/>
                <w:szCs w:val="22"/>
              </w:rPr>
              <w:t>s it unstable/unpredictable</w:t>
            </w:r>
            <w:r w:rsidR="00680AB9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80AB9">
              <w:rPr>
                <w:rFonts w:ascii="Arial" w:hAnsi="Arial" w:cs="Arial"/>
                <w:sz w:val="22"/>
                <w:szCs w:val="22"/>
              </w:rPr>
              <w:t>is vision over/around it restricted</w:t>
            </w:r>
            <w:r w:rsidR="00680AB9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</w:tcPr>
          <w:p w14:paraId="0D73E3BE" w14:textId="77777777" w:rsidR="00E01CA8" w:rsidRPr="009C2CED" w:rsidRDefault="00E01CA8" w:rsidP="00C30803">
            <w:pPr>
              <w:ind w:left="426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59A748CE" w14:textId="77777777" w:rsidR="00E01CA8" w:rsidRDefault="00E01CA8" w:rsidP="00C30803">
            <w:pPr>
              <w:spacing w:line="276" w:lineRule="auto"/>
              <w:ind w:left="426" w:hanging="284"/>
            </w:pP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01A0FD9A" w14:textId="77777777" w:rsidR="00E01CA8" w:rsidRDefault="00E01CA8" w:rsidP="00C30803">
            <w:pPr>
              <w:spacing w:line="276" w:lineRule="auto"/>
              <w:ind w:left="426" w:hanging="284"/>
            </w:pP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78873921" w14:textId="55C74B79" w:rsidR="00E01CA8" w:rsidRDefault="00E01CA8" w:rsidP="00C30803">
            <w:pPr>
              <w:spacing w:line="276" w:lineRule="auto"/>
              <w:ind w:left="426" w:hanging="284"/>
            </w:pPr>
          </w:p>
        </w:tc>
        <w:tc>
          <w:tcPr>
            <w:tcW w:w="2694" w:type="dxa"/>
            <w:tcBorders>
              <w:bottom w:val="single" w:sz="4" w:space="0" w:color="BFBFBF" w:themeColor="background1" w:themeShade="BF"/>
            </w:tcBorders>
          </w:tcPr>
          <w:p w14:paraId="76A790C9" w14:textId="77777777" w:rsidR="00E01CA8" w:rsidRDefault="00E01CA8" w:rsidP="00C30803">
            <w:pPr>
              <w:spacing w:line="276" w:lineRule="auto"/>
              <w:ind w:left="426" w:hanging="284"/>
            </w:pPr>
          </w:p>
        </w:tc>
        <w:tc>
          <w:tcPr>
            <w:tcW w:w="3827" w:type="dxa"/>
            <w:tcBorders>
              <w:bottom w:val="single" w:sz="4" w:space="0" w:color="BFBFBF" w:themeColor="background1" w:themeShade="BF"/>
            </w:tcBorders>
          </w:tcPr>
          <w:p w14:paraId="156A5B25" w14:textId="77777777" w:rsidR="00E01CA8" w:rsidRDefault="00E01CA8" w:rsidP="00C30803">
            <w:pPr>
              <w:spacing w:line="276" w:lineRule="auto"/>
              <w:ind w:left="426" w:hanging="284"/>
            </w:pPr>
          </w:p>
        </w:tc>
      </w:tr>
      <w:tr w:rsidR="0000738C" w14:paraId="1B67BF7F" w14:textId="77777777" w:rsidTr="002768CA">
        <w:trPr>
          <w:gridAfter w:val="1"/>
          <w:wAfter w:w="42" w:type="dxa"/>
          <w:trHeight w:val="333"/>
        </w:trPr>
        <w:tc>
          <w:tcPr>
            <w:tcW w:w="14454" w:type="dxa"/>
            <w:gridSpan w:val="7"/>
            <w:tcBorders>
              <w:top w:val="single" w:sz="4" w:space="0" w:color="7F7F7F" w:themeColor="text1" w:themeTint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F8BA5E3" w14:textId="5F9418C8" w:rsidR="00460C0D" w:rsidRPr="008D7703" w:rsidRDefault="00460C0D" w:rsidP="00C30803">
            <w:pPr>
              <w:spacing w:line="276" w:lineRule="auto"/>
              <w:ind w:left="426" w:hanging="284"/>
              <w:rPr>
                <w:sz w:val="24"/>
                <w:szCs w:val="24"/>
              </w:rPr>
            </w:pPr>
            <w:r w:rsidRPr="008D7703">
              <w:rPr>
                <w:rFonts w:ascii="Arial" w:hAnsi="Arial" w:cs="Arial"/>
                <w:b/>
                <w:sz w:val="24"/>
                <w:szCs w:val="24"/>
              </w:rPr>
              <w:t>If on wheels/castors, are they:</w:t>
            </w:r>
          </w:p>
        </w:tc>
      </w:tr>
      <w:tr w:rsidR="00256169" w14:paraId="574D36F3" w14:textId="77777777" w:rsidTr="002768CA">
        <w:trPr>
          <w:gridAfter w:val="1"/>
          <w:wAfter w:w="42" w:type="dxa"/>
          <w:trHeight w:val="626"/>
        </w:trPr>
        <w:tc>
          <w:tcPr>
            <w:tcW w:w="4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DE7938" w14:textId="6DB54F7E" w:rsidR="00E01CA8" w:rsidRPr="00DE0B2A" w:rsidRDefault="00E01CA8" w:rsidP="00C30803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13" w:hanging="313"/>
              <w:rPr>
                <w:rFonts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6F39EB">
              <w:rPr>
                <w:rFonts w:ascii="Arial" w:hAnsi="Arial" w:cs="Arial"/>
                <w:sz w:val="22"/>
                <w:szCs w:val="22"/>
              </w:rPr>
              <w:t>nsuitable for the type of load</w:t>
            </w:r>
            <w:r>
              <w:rPr>
                <w:rFonts w:ascii="Arial" w:hAnsi="Arial" w:cs="Arial"/>
                <w:sz w:val="22"/>
                <w:szCs w:val="22"/>
              </w:rPr>
              <w:t xml:space="preserve"> or </w:t>
            </w:r>
            <w:r w:rsidRPr="006F39EB">
              <w:rPr>
                <w:rFonts w:ascii="Arial" w:hAnsi="Arial" w:cs="Arial"/>
                <w:sz w:val="22"/>
                <w:szCs w:val="22"/>
              </w:rPr>
              <w:t>for the floor surface/work environment</w:t>
            </w:r>
            <w:r w:rsidR="00680AB9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DD4EFC" w14:textId="47A8CCDF" w:rsidR="00E01CA8" w:rsidRPr="00E01CA8" w:rsidRDefault="00E01CA8" w:rsidP="00C30803">
            <w:pPr>
              <w:ind w:left="426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DE587A8" w14:textId="77777777" w:rsidR="00E01CA8" w:rsidRDefault="00E01CA8" w:rsidP="00C30803">
            <w:pPr>
              <w:spacing w:line="276" w:lineRule="auto"/>
              <w:ind w:left="426" w:hanging="284"/>
            </w:pP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9921B75" w14:textId="77777777" w:rsidR="00E01CA8" w:rsidRDefault="00E01CA8" w:rsidP="00C30803">
            <w:pPr>
              <w:spacing w:line="276" w:lineRule="auto"/>
              <w:ind w:left="426" w:hanging="284"/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F5E0286" w14:textId="4CF0D343" w:rsidR="00E01CA8" w:rsidRDefault="00E01CA8" w:rsidP="00C30803">
            <w:pPr>
              <w:spacing w:line="276" w:lineRule="auto"/>
              <w:ind w:left="426" w:hanging="284"/>
            </w:pPr>
          </w:p>
        </w:tc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93BF5F" w14:textId="77777777" w:rsidR="00E01CA8" w:rsidRDefault="00E01CA8" w:rsidP="00C30803">
            <w:pPr>
              <w:spacing w:line="276" w:lineRule="auto"/>
              <w:ind w:left="426" w:hanging="284"/>
            </w:pPr>
          </w:p>
        </w:tc>
        <w:tc>
          <w:tcPr>
            <w:tcW w:w="3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21808C" w14:textId="77777777" w:rsidR="00E01CA8" w:rsidRDefault="00E01CA8" w:rsidP="00C30803">
            <w:pPr>
              <w:spacing w:line="276" w:lineRule="auto"/>
              <w:ind w:left="426" w:hanging="284"/>
            </w:pPr>
          </w:p>
        </w:tc>
      </w:tr>
      <w:tr w:rsidR="00256169" w14:paraId="6CEC07E9" w14:textId="77777777" w:rsidTr="002768CA">
        <w:trPr>
          <w:gridAfter w:val="1"/>
          <w:wAfter w:w="42" w:type="dxa"/>
          <w:trHeight w:val="598"/>
        </w:trPr>
        <w:tc>
          <w:tcPr>
            <w:tcW w:w="4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54224E" w14:textId="2EDE46DF" w:rsidR="00E01CA8" w:rsidRPr="00DE0B2A" w:rsidRDefault="00DE0B2A" w:rsidP="00C30803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13" w:hanging="3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6F39EB">
              <w:rPr>
                <w:rFonts w:ascii="Arial" w:hAnsi="Arial" w:cs="Arial"/>
                <w:sz w:val="22"/>
                <w:szCs w:val="22"/>
              </w:rPr>
              <w:t>ifficult to steer</w:t>
            </w:r>
            <w:r>
              <w:rPr>
                <w:rFonts w:ascii="Arial" w:hAnsi="Arial" w:cs="Arial"/>
                <w:sz w:val="22"/>
                <w:szCs w:val="22"/>
              </w:rPr>
              <w:t xml:space="preserve"> or e</w:t>
            </w:r>
            <w:r w:rsidRPr="006F39EB">
              <w:rPr>
                <w:rFonts w:ascii="Arial" w:hAnsi="Arial" w:cs="Arial"/>
                <w:sz w:val="22"/>
                <w:szCs w:val="22"/>
              </w:rPr>
              <w:t>asily damaged or defective?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B50525" w14:textId="77777777" w:rsidR="00E01CA8" w:rsidRPr="009C2CED" w:rsidRDefault="00E01CA8" w:rsidP="00C30803">
            <w:pPr>
              <w:ind w:left="426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2EB91E3" w14:textId="77777777" w:rsidR="00E01CA8" w:rsidRDefault="00E01CA8" w:rsidP="00C30803">
            <w:pPr>
              <w:spacing w:line="276" w:lineRule="auto"/>
              <w:ind w:left="426" w:hanging="284"/>
            </w:pP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2485BA7" w14:textId="77777777" w:rsidR="00E01CA8" w:rsidRDefault="00E01CA8" w:rsidP="00C30803">
            <w:pPr>
              <w:spacing w:line="276" w:lineRule="auto"/>
              <w:ind w:left="426" w:hanging="284"/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6801BBC" w14:textId="703D8386" w:rsidR="00E01CA8" w:rsidRDefault="00E01CA8" w:rsidP="00C30803">
            <w:pPr>
              <w:spacing w:line="276" w:lineRule="auto"/>
              <w:ind w:left="426" w:hanging="284"/>
            </w:pPr>
          </w:p>
        </w:tc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B4ECBE" w14:textId="77777777" w:rsidR="00E01CA8" w:rsidRDefault="00E01CA8" w:rsidP="00C30803">
            <w:pPr>
              <w:spacing w:line="276" w:lineRule="auto"/>
              <w:ind w:left="426" w:hanging="284"/>
            </w:pPr>
          </w:p>
        </w:tc>
        <w:tc>
          <w:tcPr>
            <w:tcW w:w="3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EAE8A6" w14:textId="77777777" w:rsidR="00E01CA8" w:rsidRDefault="00E01CA8" w:rsidP="00C30803">
            <w:pPr>
              <w:spacing w:line="276" w:lineRule="auto"/>
              <w:ind w:left="426" w:hanging="284"/>
            </w:pPr>
          </w:p>
        </w:tc>
      </w:tr>
      <w:tr w:rsidR="00256169" w14:paraId="192A3449" w14:textId="77777777" w:rsidTr="002768CA">
        <w:trPr>
          <w:gridAfter w:val="1"/>
          <w:wAfter w:w="42" w:type="dxa"/>
          <w:trHeight w:val="556"/>
        </w:trPr>
        <w:tc>
          <w:tcPr>
            <w:tcW w:w="4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F86D28" w14:textId="0742CD90" w:rsidR="00E01CA8" w:rsidRPr="00DE0B2A" w:rsidRDefault="00DE0B2A" w:rsidP="00C30803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13" w:hanging="3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6F39EB">
              <w:rPr>
                <w:rFonts w:ascii="Arial" w:hAnsi="Arial" w:cs="Arial"/>
                <w:sz w:val="22"/>
                <w:szCs w:val="22"/>
              </w:rPr>
              <w:t>ithout brakes or difficult to stop</w:t>
            </w:r>
            <w:r>
              <w:rPr>
                <w:rFonts w:ascii="Arial" w:hAnsi="Arial" w:cs="Arial"/>
                <w:sz w:val="22"/>
                <w:szCs w:val="22"/>
              </w:rPr>
              <w:t xml:space="preserve"> or w</w:t>
            </w:r>
            <w:r w:rsidRPr="006F39EB">
              <w:rPr>
                <w:rFonts w:ascii="Arial" w:hAnsi="Arial" w:cs="Arial"/>
                <w:sz w:val="22"/>
                <w:szCs w:val="22"/>
              </w:rPr>
              <w:t>ith poor/ineffective</w:t>
            </w:r>
            <w:r>
              <w:rPr>
                <w:rFonts w:ascii="Arial" w:hAnsi="Arial" w:cs="Arial"/>
                <w:sz w:val="22"/>
                <w:szCs w:val="22"/>
              </w:rPr>
              <w:t xml:space="preserve"> brakes?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806695" w14:textId="77777777" w:rsidR="00E01CA8" w:rsidRPr="009C2CED" w:rsidRDefault="00E01CA8" w:rsidP="00C30803">
            <w:pPr>
              <w:ind w:left="426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24A7041" w14:textId="77777777" w:rsidR="00E01CA8" w:rsidRDefault="00E01CA8" w:rsidP="00C30803">
            <w:pPr>
              <w:spacing w:line="276" w:lineRule="auto"/>
              <w:ind w:left="426" w:hanging="284"/>
            </w:pP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CC15744" w14:textId="77777777" w:rsidR="00E01CA8" w:rsidRDefault="00E01CA8" w:rsidP="00C30803">
            <w:pPr>
              <w:spacing w:line="276" w:lineRule="auto"/>
              <w:ind w:left="426" w:hanging="284"/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9A18D42" w14:textId="0E61A02C" w:rsidR="00E01CA8" w:rsidRDefault="00E01CA8" w:rsidP="00C30803">
            <w:pPr>
              <w:spacing w:line="276" w:lineRule="auto"/>
              <w:ind w:left="426" w:hanging="284"/>
            </w:pPr>
          </w:p>
        </w:tc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B4F11F" w14:textId="77777777" w:rsidR="00E01CA8" w:rsidRDefault="00E01CA8" w:rsidP="00C30803">
            <w:pPr>
              <w:spacing w:line="276" w:lineRule="auto"/>
              <w:ind w:left="426" w:hanging="284"/>
            </w:pPr>
          </w:p>
        </w:tc>
        <w:tc>
          <w:tcPr>
            <w:tcW w:w="3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930B6C" w14:textId="77777777" w:rsidR="00E01CA8" w:rsidRDefault="00E01CA8" w:rsidP="00C30803">
            <w:pPr>
              <w:spacing w:line="276" w:lineRule="auto"/>
              <w:ind w:left="426" w:hanging="284"/>
            </w:pPr>
          </w:p>
        </w:tc>
      </w:tr>
      <w:tr w:rsidR="00256169" w14:paraId="37F0704C" w14:textId="77777777" w:rsidTr="002768CA">
        <w:trPr>
          <w:gridAfter w:val="1"/>
          <w:wAfter w:w="42" w:type="dxa"/>
          <w:trHeight w:val="740"/>
        </w:trPr>
        <w:tc>
          <w:tcPr>
            <w:tcW w:w="4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24865A" w14:textId="5FB78E15" w:rsidR="00E01CA8" w:rsidRDefault="00DE0B2A" w:rsidP="00C30803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13" w:hanging="313"/>
              <w:rPr>
                <w:rFonts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6F39EB">
              <w:rPr>
                <w:rFonts w:ascii="Arial" w:hAnsi="Arial" w:cs="Arial"/>
                <w:sz w:val="22"/>
                <w:szCs w:val="22"/>
              </w:rPr>
              <w:t>ithout a planned inspection and maintenance regime based on a frequency that keeps them in working order</w:t>
            </w:r>
            <w:r w:rsidR="00680AB9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42D628" w14:textId="77777777" w:rsidR="00E01CA8" w:rsidRPr="009C2CED" w:rsidRDefault="00E01CA8" w:rsidP="00C30803">
            <w:pPr>
              <w:ind w:left="426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83F4698" w14:textId="77777777" w:rsidR="00E01CA8" w:rsidRDefault="00E01CA8" w:rsidP="00C30803">
            <w:pPr>
              <w:spacing w:line="276" w:lineRule="auto"/>
              <w:ind w:left="426" w:hanging="284"/>
            </w:pP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E8423E3" w14:textId="77777777" w:rsidR="00E01CA8" w:rsidRDefault="00E01CA8" w:rsidP="00C30803">
            <w:pPr>
              <w:spacing w:line="276" w:lineRule="auto"/>
              <w:ind w:left="426" w:hanging="284"/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CDEE510" w14:textId="3A2CEAFA" w:rsidR="00E01CA8" w:rsidRDefault="00E01CA8" w:rsidP="00C30803">
            <w:pPr>
              <w:spacing w:line="276" w:lineRule="auto"/>
              <w:ind w:left="426" w:hanging="284"/>
            </w:pPr>
          </w:p>
        </w:tc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065C92" w14:textId="77777777" w:rsidR="00E01CA8" w:rsidRDefault="00E01CA8" w:rsidP="00C30803">
            <w:pPr>
              <w:spacing w:line="276" w:lineRule="auto"/>
              <w:ind w:left="426" w:hanging="284"/>
            </w:pPr>
          </w:p>
        </w:tc>
        <w:tc>
          <w:tcPr>
            <w:tcW w:w="3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1A2AFF" w14:textId="77777777" w:rsidR="00E01CA8" w:rsidRDefault="00E01CA8" w:rsidP="00C30803">
            <w:pPr>
              <w:spacing w:line="276" w:lineRule="auto"/>
              <w:ind w:left="426" w:hanging="284"/>
            </w:pPr>
          </w:p>
        </w:tc>
      </w:tr>
      <w:tr w:rsidR="0000738C" w14:paraId="13A84485" w14:textId="77777777" w:rsidTr="002768CA">
        <w:trPr>
          <w:gridAfter w:val="1"/>
          <w:wAfter w:w="42" w:type="dxa"/>
          <w:trHeight w:val="389"/>
        </w:trPr>
        <w:tc>
          <w:tcPr>
            <w:tcW w:w="14454" w:type="dxa"/>
            <w:gridSpan w:val="7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4CEFC0D" w14:textId="1B95BFF8" w:rsidR="00460C0D" w:rsidRDefault="00460C0D" w:rsidP="00C30803">
            <w:pPr>
              <w:spacing w:line="276" w:lineRule="auto"/>
              <w:ind w:left="313" w:hanging="313"/>
            </w:pPr>
            <w:r>
              <w:rPr>
                <w:rFonts w:ascii="Arial" w:hAnsi="Arial" w:cs="Arial"/>
                <w:sz w:val="22"/>
                <w:szCs w:val="22"/>
              </w:rPr>
              <w:t xml:space="preserve">Consider </w:t>
            </w:r>
            <w:r w:rsidR="00ED5848" w:rsidRPr="008D7703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Pr="008D7703">
              <w:rPr>
                <w:rFonts w:ascii="Arial" w:hAnsi="Arial" w:cs="Arial"/>
                <w:b/>
                <w:sz w:val="24"/>
                <w:szCs w:val="24"/>
              </w:rPr>
              <w:t>he working environment</w:t>
            </w:r>
            <w:r>
              <w:rPr>
                <w:rFonts w:ascii="Arial" w:hAnsi="Arial" w:cs="Arial"/>
                <w:sz w:val="22"/>
                <w:szCs w:val="22"/>
              </w:rPr>
              <w:t xml:space="preserve"> – are there:</w:t>
            </w:r>
          </w:p>
        </w:tc>
      </w:tr>
      <w:tr w:rsidR="00C30803" w14:paraId="3BBF8C47" w14:textId="77777777" w:rsidTr="002768CA">
        <w:trPr>
          <w:trHeight w:val="641"/>
        </w:trPr>
        <w:tc>
          <w:tcPr>
            <w:tcW w:w="4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6EB69D" w14:textId="7D1FCD48" w:rsidR="00E01CA8" w:rsidRPr="002768CA" w:rsidRDefault="00E01CA8" w:rsidP="00C30803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313" w:hanging="3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constraints on body posture/positioning or confined spaces/narrow doorways?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B964DC" w14:textId="77777777" w:rsidR="00E01CA8" w:rsidRDefault="00E01CA8" w:rsidP="00C30803">
            <w:pPr>
              <w:spacing w:line="276" w:lineRule="auto"/>
              <w:ind w:left="426" w:hanging="284"/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5F0372" w14:textId="77777777" w:rsidR="00E01CA8" w:rsidRDefault="00E01CA8" w:rsidP="00C30803">
            <w:pPr>
              <w:spacing w:line="276" w:lineRule="auto"/>
              <w:ind w:left="426" w:hanging="284"/>
            </w:pP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13F6BF" w14:textId="77777777" w:rsidR="00E01CA8" w:rsidRDefault="00E01CA8" w:rsidP="00C30803">
            <w:pPr>
              <w:spacing w:line="276" w:lineRule="auto"/>
              <w:ind w:left="426" w:hanging="284"/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08235F" w14:textId="7CE60777" w:rsidR="00E01CA8" w:rsidRDefault="00E01CA8" w:rsidP="00C30803">
            <w:pPr>
              <w:spacing w:line="276" w:lineRule="auto"/>
              <w:ind w:left="426" w:hanging="284"/>
            </w:pPr>
          </w:p>
        </w:tc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082DD4" w14:textId="77777777" w:rsidR="00E01CA8" w:rsidRDefault="00E01CA8" w:rsidP="00C30803">
            <w:pPr>
              <w:spacing w:line="276" w:lineRule="auto"/>
              <w:ind w:left="426" w:hanging="284"/>
            </w:pPr>
          </w:p>
        </w:tc>
        <w:tc>
          <w:tcPr>
            <w:tcW w:w="386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0CAFC3" w14:textId="168FBB11" w:rsidR="00E01CA8" w:rsidRDefault="00E01CA8" w:rsidP="00C30803">
            <w:pPr>
              <w:spacing w:line="276" w:lineRule="auto"/>
              <w:ind w:left="426" w:hanging="284"/>
            </w:pPr>
          </w:p>
        </w:tc>
      </w:tr>
      <w:tr w:rsidR="00C30803" w14:paraId="10E3F7BF" w14:textId="77777777" w:rsidTr="002768CA">
        <w:trPr>
          <w:trHeight w:val="571"/>
        </w:trPr>
        <w:tc>
          <w:tcPr>
            <w:tcW w:w="4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55F868" w14:textId="4F779D00" w:rsidR="00E01CA8" w:rsidRPr="002768CA" w:rsidRDefault="002768CA" w:rsidP="00C30803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313" w:hanging="313"/>
              <w:rPr>
                <w:rFonts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Surfaces or edges</w:t>
            </w:r>
            <w:r w:rsidRPr="006F39EB">
              <w:rPr>
                <w:rFonts w:ascii="Arial" w:hAnsi="Arial" w:cs="Arial"/>
                <w:sz w:val="22"/>
                <w:szCs w:val="22"/>
              </w:rPr>
              <w:t xml:space="preserve"> to cause cuts/abrasions/burns to hands or body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30F338" w14:textId="77777777" w:rsidR="00E01CA8" w:rsidRDefault="00E01CA8" w:rsidP="00C30803">
            <w:pPr>
              <w:spacing w:line="276" w:lineRule="auto"/>
              <w:ind w:left="426" w:hanging="284"/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EF52AF" w14:textId="77777777" w:rsidR="00E01CA8" w:rsidRDefault="00E01CA8" w:rsidP="00C30803">
            <w:pPr>
              <w:spacing w:line="276" w:lineRule="auto"/>
              <w:ind w:left="426" w:hanging="284"/>
            </w:pP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43C4EA" w14:textId="77777777" w:rsidR="00E01CA8" w:rsidRDefault="00E01CA8" w:rsidP="00C30803">
            <w:pPr>
              <w:spacing w:line="276" w:lineRule="auto"/>
              <w:ind w:left="426" w:hanging="284"/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27940F" w14:textId="2D254767" w:rsidR="00E01CA8" w:rsidRDefault="00E01CA8" w:rsidP="00C30803">
            <w:pPr>
              <w:spacing w:line="276" w:lineRule="auto"/>
              <w:ind w:left="426" w:hanging="284"/>
            </w:pPr>
          </w:p>
        </w:tc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D6FC0A" w14:textId="77777777" w:rsidR="00E01CA8" w:rsidRDefault="00E01CA8" w:rsidP="00C30803">
            <w:pPr>
              <w:spacing w:line="276" w:lineRule="auto"/>
              <w:ind w:left="426" w:hanging="284"/>
            </w:pPr>
          </w:p>
        </w:tc>
        <w:tc>
          <w:tcPr>
            <w:tcW w:w="386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BA8DEF" w14:textId="5FECA731" w:rsidR="00E01CA8" w:rsidRDefault="00E01CA8" w:rsidP="00C30803">
            <w:pPr>
              <w:spacing w:line="276" w:lineRule="auto"/>
              <w:ind w:left="426" w:hanging="284"/>
            </w:pPr>
          </w:p>
        </w:tc>
      </w:tr>
      <w:tr w:rsidR="00C30803" w14:paraId="14C4538E" w14:textId="77777777" w:rsidTr="00680AB9">
        <w:trPr>
          <w:trHeight w:val="580"/>
        </w:trPr>
        <w:tc>
          <w:tcPr>
            <w:tcW w:w="4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A41FD9" w14:textId="4B9BB52C" w:rsidR="00E01CA8" w:rsidRPr="00680AB9" w:rsidRDefault="002768CA" w:rsidP="00680AB9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313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Rutted/damaged/slippery floors or ramps/slopes/uneven surfaces?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60E76A" w14:textId="77777777" w:rsidR="00E01CA8" w:rsidRDefault="00E01CA8" w:rsidP="00C30803">
            <w:pPr>
              <w:spacing w:line="276" w:lineRule="auto"/>
              <w:ind w:left="426" w:hanging="284"/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9A93B7" w14:textId="77777777" w:rsidR="00E01CA8" w:rsidRDefault="00E01CA8" w:rsidP="00C30803">
            <w:pPr>
              <w:spacing w:line="276" w:lineRule="auto"/>
              <w:ind w:left="426" w:hanging="284"/>
            </w:pP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21B4E3" w14:textId="77777777" w:rsidR="00E01CA8" w:rsidRDefault="00E01CA8" w:rsidP="00C30803">
            <w:pPr>
              <w:spacing w:line="276" w:lineRule="auto"/>
              <w:ind w:left="426" w:hanging="284"/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6689EA" w14:textId="304AE5DC" w:rsidR="00E01CA8" w:rsidRDefault="00E01CA8" w:rsidP="00C30803">
            <w:pPr>
              <w:spacing w:line="276" w:lineRule="auto"/>
              <w:ind w:left="426" w:hanging="284"/>
            </w:pPr>
          </w:p>
        </w:tc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112607" w14:textId="77777777" w:rsidR="00E01CA8" w:rsidRDefault="00E01CA8" w:rsidP="00C30803">
            <w:pPr>
              <w:spacing w:line="276" w:lineRule="auto"/>
              <w:ind w:left="426" w:hanging="284"/>
            </w:pPr>
          </w:p>
        </w:tc>
        <w:tc>
          <w:tcPr>
            <w:tcW w:w="386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E859A8" w14:textId="50184B64" w:rsidR="00E01CA8" w:rsidRDefault="00E01CA8" w:rsidP="00C30803">
            <w:pPr>
              <w:spacing w:line="276" w:lineRule="auto"/>
              <w:ind w:left="426" w:hanging="284"/>
            </w:pPr>
          </w:p>
        </w:tc>
      </w:tr>
      <w:tr w:rsidR="00680AB9" w14:paraId="08BF3502" w14:textId="77777777" w:rsidTr="00680AB9">
        <w:trPr>
          <w:trHeight w:val="366"/>
        </w:trPr>
        <w:tc>
          <w:tcPr>
            <w:tcW w:w="4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EB30B2" w14:textId="1EC35175" w:rsidR="00680AB9" w:rsidRPr="00680AB9" w:rsidRDefault="00680AB9" w:rsidP="00680AB9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313" w:hanging="284"/>
              <w:rPr>
                <w:rFonts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Trapping or tripping hazards?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C6DF30" w14:textId="77777777" w:rsidR="00680AB9" w:rsidRDefault="00680AB9" w:rsidP="00C30803">
            <w:pPr>
              <w:spacing w:line="276" w:lineRule="auto"/>
              <w:ind w:left="426" w:hanging="284"/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6D3A1C" w14:textId="77777777" w:rsidR="00680AB9" w:rsidRDefault="00680AB9" w:rsidP="00C30803">
            <w:pPr>
              <w:spacing w:line="276" w:lineRule="auto"/>
              <w:ind w:left="426" w:hanging="284"/>
            </w:pP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5B1FD0" w14:textId="77777777" w:rsidR="00680AB9" w:rsidRDefault="00680AB9" w:rsidP="00C30803">
            <w:pPr>
              <w:spacing w:line="276" w:lineRule="auto"/>
              <w:ind w:left="426" w:hanging="284"/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E027A9" w14:textId="77777777" w:rsidR="00680AB9" w:rsidRDefault="00680AB9" w:rsidP="00C30803">
            <w:pPr>
              <w:spacing w:line="276" w:lineRule="auto"/>
              <w:ind w:left="426" w:hanging="284"/>
            </w:pPr>
          </w:p>
        </w:tc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5E419C" w14:textId="77777777" w:rsidR="00680AB9" w:rsidRDefault="00680AB9" w:rsidP="00C30803">
            <w:pPr>
              <w:spacing w:line="276" w:lineRule="auto"/>
              <w:ind w:left="426" w:hanging="284"/>
            </w:pPr>
          </w:p>
        </w:tc>
        <w:tc>
          <w:tcPr>
            <w:tcW w:w="386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07AE86" w14:textId="77777777" w:rsidR="00680AB9" w:rsidRDefault="00680AB9" w:rsidP="00C30803">
            <w:pPr>
              <w:spacing w:line="276" w:lineRule="auto"/>
              <w:ind w:left="426" w:hanging="284"/>
            </w:pPr>
          </w:p>
        </w:tc>
      </w:tr>
      <w:tr w:rsidR="00680AB9" w14:paraId="4840ABA2" w14:textId="77777777" w:rsidTr="00680AB9">
        <w:trPr>
          <w:trHeight w:val="366"/>
        </w:trPr>
        <w:tc>
          <w:tcPr>
            <w:tcW w:w="45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724588" w14:textId="74054708" w:rsidR="00680AB9" w:rsidRPr="00680AB9" w:rsidRDefault="00680AB9" w:rsidP="00680AB9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313" w:hanging="284"/>
              <w:rPr>
                <w:rFonts w:ascii="Arial" w:hAnsi="Arial" w:cs="Arial"/>
                <w:sz w:val="22"/>
                <w:szCs w:val="22"/>
              </w:rPr>
            </w:pPr>
            <w:r w:rsidRPr="00680AB9">
              <w:rPr>
                <w:rFonts w:ascii="Arial" w:hAnsi="Arial" w:cs="Arial"/>
                <w:sz w:val="22"/>
                <w:szCs w:val="22"/>
              </w:rPr>
              <w:t>Poor lighting conditions, hot/cold/humid conditions, strong air movements?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E24CD8" w14:textId="77777777" w:rsidR="00680AB9" w:rsidRDefault="00680AB9" w:rsidP="00C30803">
            <w:pPr>
              <w:spacing w:line="276" w:lineRule="auto"/>
              <w:ind w:left="426" w:hanging="284"/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AADD87" w14:textId="77777777" w:rsidR="00680AB9" w:rsidRDefault="00680AB9" w:rsidP="00C30803">
            <w:pPr>
              <w:spacing w:line="276" w:lineRule="auto"/>
              <w:ind w:left="426" w:hanging="284"/>
            </w:pP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013C76" w14:textId="77777777" w:rsidR="00680AB9" w:rsidRDefault="00680AB9" w:rsidP="00C30803">
            <w:pPr>
              <w:spacing w:line="276" w:lineRule="auto"/>
              <w:ind w:left="426" w:hanging="284"/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797274" w14:textId="77777777" w:rsidR="00680AB9" w:rsidRDefault="00680AB9" w:rsidP="00C30803">
            <w:pPr>
              <w:spacing w:line="276" w:lineRule="auto"/>
              <w:ind w:left="426" w:hanging="284"/>
            </w:pPr>
          </w:p>
        </w:tc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28A216" w14:textId="77777777" w:rsidR="00680AB9" w:rsidRDefault="00680AB9" w:rsidP="00C30803">
            <w:pPr>
              <w:spacing w:line="276" w:lineRule="auto"/>
              <w:ind w:left="426" w:hanging="284"/>
            </w:pPr>
          </w:p>
        </w:tc>
        <w:tc>
          <w:tcPr>
            <w:tcW w:w="386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DEE694" w14:textId="77777777" w:rsidR="00680AB9" w:rsidRDefault="00680AB9" w:rsidP="00C30803">
            <w:pPr>
              <w:spacing w:line="276" w:lineRule="auto"/>
              <w:ind w:left="426" w:hanging="284"/>
            </w:pPr>
          </w:p>
        </w:tc>
      </w:tr>
    </w:tbl>
    <w:p w14:paraId="3A5FF439" w14:textId="77777777" w:rsidR="0099060E" w:rsidRDefault="0099060E" w:rsidP="00C30803">
      <w:pPr>
        <w:rPr>
          <w:sz w:val="22"/>
          <w:szCs w:val="22"/>
        </w:rPr>
      </w:pPr>
      <w:r w:rsidRPr="007744E2">
        <w:rPr>
          <w:sz w:val="22"/>
          <w:szCs w:val="22"/>
        </w:rPr>
        <w:t xml:space="preserve">* </w:t>
      </w:r>
      <w:r>
        <w:rPr>
          <w:sz w:val="22"/>
          <w:szCs w:val="22"/>
        </w:rPr>
        <w:t>Tick and annotate</w:t>
      </w:r>
      <w:r w:rsidRPr="007744E2">
        <w:rPr>
          <w:sz w:val="22"/>
          <w:szCs w:val="22"/>
        </w:rPr>
        <w:t xml:space="preserve">, </w:t>
      </w:r>
      <w:r>
        <w:rPr>
          <w:sz w:val="22"/>
          <w:szCs w:val="22"/>
        </w:rPr>
        <w:t>all that</w:t>
      </w:r>
      <w:r w:rsidRPr="007744E2">
        <w:rPr>
          <w:sz w:val="22"/>
          <w:szCs w:val="22"/>
        </w:rPr>
        <w:t xml:space="preserve"> </w:t>
      </w:r>
      <w:r>
        <w:rPr>
          <w:sz w:val="22"/>
          <w:szCs w:val="22"/>
        </w:rPr>
        <w:t>apply</w:t>
      </w:r>
    </w:p>
    <w:p w14:paraId="09CE1542" w14:textId="715A8AD9" w:rsidR="00213EEC" w:rsidRPr="004C4973" w:rsidRDefault="00FC5E51" w:rsidP="00680AB9">
      <w:pPr>
        <w:outlineLvl w:val="0"/>
        <w:rPr>
          <w:sz w:val="22"/>
          <w:szCs w:val="22"/>
        </w:rPr>
      </w:pPr>
      <w:r>
        <w:rPr>
          <w:b/>
        </w:rPr>
        <w:lastRenderedPageBreak/>
        <w:t>Section 2: Pushing &amp;</w:t>
      </w:r>
      <w:r w:rsidR="00213EEC" w:rsidRPr="00F779F5">
        <w:rPr>
          <w:b/>
        </w:rPr>
        <w:t xml:space="preserve"> Pulling</w:t>
      </w:r>
    </w:p>
    <w:p w14:paraId="42122C17" w14:textId="77777777" w:rsidR="00603DF5" w:rsidRPr="00F779F5" w:rsidRDefault="00603DF5" w:rsidP="00C30803">
      <w:pPr>
        <w:ind w:left="426" w:hanging="284"/>
        <w:rPr>
          <w:b/>
        </w:rPr>
      </w:pPr>
    </w:p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4957"/>
        <w:gridCol w:w="992"/>
        <w:gridCol w:w="660"/>
        <w:gridCol w:w="142"/>
        <w:gridCol w:w="717"/>
        <w:gridCol w:w="85"/>
        <w:gridCol w:w="803"/>
        <w:gridCol w:w="2902"/>
        <w:gridCol w:w="218"/>
        <w:gridCol w:w="3120"/>
      </w:tblGrid>
      <w:tr w:rsidR="000731D1" w14:paraId="550C76D0" w14:textId="77777777" w:rsidTr="001E7823">
        <w:trPr>
          <w:trHeight w:val="823"/>
        </w:trPr>
        <w:tc>
          <w:tcPr>
            <w:tcW w:w="4957" w:type="dxa"/>
            <w:vMerge w:val="restart"/>
            <w:shd w:val="clear" w:color="auto" w:fill="D9D9D9" w:themeFill="background1" w:themeFillShade="D9"/>
          </w:tcPr>
          <w:p w14:paraId="4E324127" w14:textId="0FF4B6CD" w:rsidR="00B71AC0" w:rsidRPr="00213EEC" w:rsidRDefault="00B71AC0" w:rsidP="00C30803">
            <w:pPr>
              <w:spacing w:after="200" w:line="276" w:lineRule="auto"/>
              <w:ind w:left="426" w:hanging="284"/>
              <w:rPr>
                <w:rFonts w:ascii="Arial" w:hAnsi="Arial" w:cs="Arial"/>
                <w:sz w:val="22"/>
                <w:szCs w:val="22"/>
              </w:rPr>
            </w:pPr>
            <w:r w:rsidRPr="00213EEC">
              <w:rPr>
                <w:rFonts w:ascii="Arial" w:hAnsi="Arial" w:cs="Arial"/>
                <w:sz w:val="22"/>
                <w:szCs w:val="22"/>
              </w:rPr>
              <w:t>Questions to consider:</w:t>
            </w:r>
            <w:r w:rsidR="009507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5077F">
              <w:rPr>
                <w:rFonts w:ascii="Arial" w:hAnsi="Arial" w:cs="Arial"/>
                <w:sz w:val="22"/>
                <w:szCs w:val="22"/>
              </w:rPr>
              <w:br/>
            </w:r>
            <w:r w:rsidR="0095077F" w:rsidRPr="0095077F">
              <w:rPr>
                <w:rFonts w:ascii="Arial" w:hAnsi="Arial" w:cs="Arial"/>
                <w:b/>
                <w:sz w:val="24"/>
                <w:szCs w:val="24"/>
              </w:rPr>
              <w:t xml:space="preserve">Highlight </w:t>
            </w:r>
            <w:r w:rsidR="0095077F">
              <w:rPr>
                <w:rFonts w:ascii="Arial" w:hAnsi="Arial" w:cs="Arial"/>
                <w:b/>
                <w:sz w:val="24"/>
                <w:szCs w:val="24"/>
              </w:rPr>
              <w:t xml:space="preserve">and respond to </w:t>
            </w:r>
            <w:r w:rsidR="0095077F" w:rsidRPr="0095077F">
              <w:rPr>
                <w:rFonts w:ascii="Arial" w:hAnsi="Arial" w:cs="Arial"/>
                <w:b/>
                <w:sz w:val="24"/>
                <w:szCs w:val="24"/>
              </w:rPr>
              <w:t>all that apply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14:paraId="340F4469" w14:textId="5D404B00" w:rsidR="00B71AC0" w:rsidRPr="00213EEC" w:rsidRDefault="0000738C" w:rsidP="00C30803">
            <w:pPr>
              <w:spacing w:after="200" w:line="276" w:lineRule="auto"/>
              <w:ind w:left="426" w:hanging="284"/>
              <w:rPr>
                <w:rFonts w:cs="Arial"/>
                <w:sz w:val="22"/>
                <w:szCs w:val="22"/>
              </w:rPr>
            </w:pPr>
            <w:r w:rsidRPr="001E7823">
              <w:rPr>
                <w:rFonts w:ascii="Arial" w:hAnsi="Arial" w:cs="Arial"/>
                <w:sz w:val="36"/>
                <w:szCs w:val="36"/>
              </w:rPr>
              <w:sym w:font="Wingdings" w:char="F0FC"/>
            </w:r>
            <w:r w:rsidRPr="001E7823">
              <w:rPr>
                <w:rFonts w:ascii="Arial" w:hAnsi="Arial" w:cs="Arial"/>
                <w:sz w:val="36"/>
                <w:szCs w:val="36"/>
              </w:rPr>
              <w:t>*</w:t>
            </w:r>
          </w:p>
        </w:tc>
        <w:tc>
          <w:tcPr>
            <w:tcW w:w="2407" w:type="dxa"/>
            <w:gridSpan w:val="5"/>
            <w:shd w:val="clear" w:color="auto" w:fill="D9D9D9" w:themeFill="background1" w:themeFillShade="D9"/>
          </w:tcPr>
          <w:p w14:paraId="48C04197" w14:textId="77777777" w:rsidR="00B71AC0" w:rsidRPr="00213EEC" w:rsidRDefault="00B71AC0" w:rsidP="00C30803">
            <w:pPr>
              <w:spacing w:after="200" w:line="276" w:lineRule="auto"/>
              <w:ind w:left="426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3EEC">
              <w:rPr>
                <w:rFonts w:ascii="Arial" w:hAnsi="Arial" w:cs="Arial"/>
                <w:sz w:val="22"/>
                <w:szCs w:val="22"/>
              </w:rPr>
              <w:t>If yes, tick appropriate level of risk</w:t>
            </w:r>
          </w:p>
        </w:tc>
        <w:tc>
          <w:tcPr>
            <w:tcW w:w="2902" w:type="dxa"/>
            <w:tcBorders>
              <w:bottom w:val="nil"/>
            </w:tcBorders>
            <w:shd w:val="clear" w:color="auto" w:fill="D9D9D9" w:themeFill="background1" w:themeFillShade="D9"/>
          </w:tcPr>
          <w:p w14:paraId="12A128B5" w14:textId="77777777" w:rsidR="00B71AC0" w:rsidRPr="00213EEC" w:rsidRDefault="00B71AC0" w:rsidP="00C30803">
            <w:pPr>
              <w:spacing w:after="200" w:line="276" w:lineRule="auto"/>
              <w:ind w:left="426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Comments/ </w:t>
            </w:r>
            <w:r w:rsidRPr="00232E26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roblems occurring from the task.</w:t>
            </w:r>
          </w:p>
        </w:tc>
        <w:tc>
          <w:tcPr>
            <w:tcW w:w="3338" w:type="dxa"/>
            <w:gridSpan w:val="2"/>
            <w:vMerge w:val="restart"/>
            <w:shd w:val="clear" w:color="auto" w:fill="D9D9D9" w:themeFill="background1" w:themeFillShade="D9"/>
          </w:tcPr>
          <w:p w14:paraId="4BA35BFB" w14:textId="77777777" w:rsidR="00B71AC0" w:rsidRPr="00213EEC" w:rsidRDefault="00B71AC0" w:rsidP="00C30803">
            <w:pPr>
              <w:spacing w:after="200" w:line="276" w:lineRule="auto"/>
              <w:ind w:left="426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Action Ref. No. (</w:t>
            </w:r>
            <w:r w:rsidRPr="00232E26">
              <w:rPr>
                <w:rFonts w:ascii="Arial" w:hAnsi="Arial" w:cs="Arial"/>
                <w:sz w:val="22"/>
                <w:szCs w:val="22"/>
              </w:rPr>
              <w:t>remedial action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232E2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232E26">
              <w:rPr>
                <w:rFonts w:ascii="Arial" w:hAnsi="Arial" w:cs="Arial"/>
                <w:sz w:val="22"/>
                <w:szCs w:val="22"/>
              </w:rPr>
              <w:t>.g. changes that need to be made to the task, load, working environ</w:t>
            </w:r>
            <w:r>
              <w:rPr>
                <w:rFonts w:ascii="Arial" w:hAnsi="Arial" w:cs="Arial"/>
                <w:sz w:val="22"/>
                <w:szCs w:val="22"/>
              </w:rPr>
              <w:t>ment etc.)</w:t>
            </w:r>
          </w:p>
        </w:tc>
      </w:tr>
      <w:tr w:rsidR="00ED5848" w14:paraId="7C6BF0D9" w14:textId="77777777" w:rsidTr="001E7823">
        <w:trPr>
          <w:trHeight w:val="137"/>
        </w:trPr>
        <w:tc>
          <w:tcPr>
            <w:tcW w:w="4957" w:type="dxa"/>
            <w:vMerge/>
            <w:shd w:val="clear" w:color="auto" w:fill="D9D9D9" w:themeFill="background1" w:themeFillShade="D9"/>
          </w:tcPr>
          <w:p w14:paraId="5A36E01A" w14:textId="77777777" w:rsidR="00B71AC0" w:rsidRPr="00213EEC" w:rsidRDefault="00B71AC0" w:rsidP="00C30803">
            <w:pPr>
              <w:spacing w:after="200" w:line="276" w:lineRule="auto"/>
              <w:ind w:left="426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14:paraId="06403DC9" w14:textId="77777777" w:rsidR="00B71AC0" w:rsidRPr="006F39EB" w:rsidRDefault="00B71AC0" w:rsidP="00C30803">
            <w:pPr>
              <w:spacing w:after="200" w:line="276" w:lineRule="auto"/>
              <w:ind w:left="426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660" w:type="dxa"/>
            <w:shd w:val="clear" w:color="auto" w:fill="D9D9D9" w:themeFill="background1" w:themeFillShade="D9"/>
          </w:tcPr>
          <w:p w14:paraId="698EF08E" w14:textId="77777777" w:rsidR="00B71AC0" w:rsidRPr="006F39EB" w:rsidRDefault="00B71AC0" w:rsidP="00C30803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6F39EB">
              <w:rPr>
                <w:rFonts w:ascii="Arial" w:hAnsi="Arial" w:cs="Arial"/>
                <w:sz w:val="22"/>
                <w:szCs w:val="22"/>
              </w:rPr>
              <w:t>Low</w:t>
            </w:r>
          </w:p>
        </w:tc>
        <w:tc>
          <w:tcPr>
            <w:tcW w:w="859" w:type="dxa"/>
            <w:gridSpan w:val="2"/>
            <w:shd w:val="clear" w:color="auto" w:fill="D9D9D9" w:themeFill="background1" w:themeFillShade="D9"/>
          </w:tcPr>
          <w:p w14:paraId="2BAF5BB1" w14:textId="77777777" w:rsidR="00B71AC0" w:rsidRPr="006F39EB" w:rsidRDefault="00B71AC0" w:rsidP="00C30803">
            <w:pPr>
              <w:spacing w:after="200" w:line="276" w:lineRule="auto"/>
              <w:ind w:left="426" w:hanging="284"/>
              <w:rPr>
                <w:rFonts w:ascii="Arial" w:hAnsi="Arial" w:cs="Arial"/>
                <w:sz w:val="22"/>
                <w:szCs w:val="22"/>
              </w:rPr>
            </w:pPr>
            <w:r w:rsidRPr="006F39EB">
              <w:rPr>
                <w:rFonts w:ascii="Arial" w:hAnsi="Arial" w:cs="Arial"/>
                <w:sz w:val="22"/>
                <w:szCs w:val="22"/>
              </w:rPr>
              <w:t>Med</w:t>
            </w:r>
          </w:p>
        </w:tc>
        <w:tc>
          <w:tcPr>
            <w:tcW w:w="88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15D628E" w14:textId="77777777" w:rsidR="00B71AC0" w:rsidRPr="006F39EB" w:rsidRDefault="00B71AC0" w:rsidP="00C30803">
            <w:pPr>
              <w:spacing w:after="200" w:line="276" w:lineRule="auto"/>
              <w:ind w:left="426" w:hanging="284"/>
              <w:rPr>
                <w:rFonts w:ascii="Arial" w:hAnsi="Arial" w:cs="Arial"/>
                <w:sz w:val="22"/>
                <w:szCs w:val="22"/>
              </w:rPr>
            </w:pPr>
            <w:r w:rsidRPr="006F39EB">
              <w:rPr>
                <w:rFonts w:ascii="Arial" w:hAnsi="Arial" w:cs="Arial"/>
                <w:sz w:val="22"/>
                <w:szCs w:val="22"/>
              </w:rPr>
              <w:t>High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69A9F79" w14:textId="77777777" w:rsidR="00B71AC0" w:rsidRPr="00213EEC" w:rsidRDefault="00B71AC0" w:rsidP="00C30803">
            <w:pPr>
              <w:spacing w:after="200" w:line="276" w:lineRule="auto"/>
              <w:ind w:left="426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3338" w:type="dxa"/>
            <w:gridSpan w:val="2"/>
            <w:vMerge/>
            <w:shd w:val="clear" w:color="auto" w:fill="D9D9D9" w:themeFill="background1" w:themeFillShade="D9"/>
          </w:tcPr>
          <w:p w14:paraId="24E4E683" w14:textId="77777777" w:rsidR="00B71AC0" w:rsidRPr="00213EEC" w:rsidRDefault="00B71AC0" w:rsidP="00C30803">
            <w:pPr>
              <w:spacing w:after="200" w:line="276" w:lineRule="auto"/>
              <w:ind w:left="426" w:hanging="284"/>
              <w:rPr>
                <w:rFonts w:cs="Arial"/>
                <w:sz w:val="22"/>
                <w:szCs w:val="22"/>
              </w:rPr>
            </w:pPr>
          </w:p>
        </w:tc>
      </w:tr>
      <w:tr w:rsidR="00460C0D" w14:paraId="358CAC4A" w14:textId="77777777" w:rsidTr="002768CA">
        <w:trPr>
          <w:trHeight w:val="414"/>
        </w:trPr>
        <w:tc>
          <w:tcPr>
            <w:tcW w:w="14596" w:type="dxa"/>
            <w:gridSpan w:val="10"/>
            <w:shd w:val="clear" w:color="auto" w:fill="F2F2F2" w:themeFill="background1" w:themeFillShade="F2"/>
          </w:tcPr>
          <w:p w14:paraId="4B23C014" w14:textId="14ECB24C" w:rsidR="00460C0D" w:rsidRDefault="00460C0D" w:rsidP="00C30803">
            <w:pPr>
              <w:spacing w:line="276" w:lineRule="auto"/>
              <w:ind w:left="313" w:hanging="284"/>
            </w:pPr>
            <w:r>
              <w:rPr>
                <w:rFonts w:ascii="Arial" w:hAnsi="Arial" w:cs="Arial"/>
                <w:sz w:val="22"/>
                <w:szCs w:val="22"/>
              </w:rPr>
              <w:t xml:space="preserve">Consider </w:t>
            </w:r>
            <w:r w:rsidR="000731D1" w:rsidRPr="008D7703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8D7703">
              <w:rPr>
                <w:rFonts w:ascii="Arial" w:hAnsi="Arial" w:cs="Arial"/>
                <w:b/>
                <w:sz w:val="24"/>
                <w:szCs w:val="24"/>
              </w:rPr>
              <w:t>ndividual capability</w:t>
            </w:r>
            <w:r>
              <w:rPr>
                <w:rFonts w:ascii="Arial" w:hAnsi="Arial" w:cs="Arial"/>
                <w:sz w:val="22"/>
                <w:szCs w:val="22"/>
              </w:rPr>
              <w:t xml:space="preserve"> – does the job:</w:t>
            </w:r>
          </w:p>
        </w:tc>
      </w:tr>
      <w:tr w:rsidR="0099060E" w14:paraId="478D79E5" w14:textId="77777777" w:rsidTr="002768CA">
        <w:trPr>
          <w:trHeight w:val="400"/>
        </w:trPr>
        <w:tc>
          <w:tcPr>
            <w:tcW w:w="4957" w:type="dxa"/>
          </w:tcPr>
          <w:p w14:paraId="615AA54C" w14:textId="3FEC6B87" w:rsidR="0099060E" w:rsidRPr="002768CA" w:rsidRDefault="0099060E" w:rsidP="00C30803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313" w:hanging="284"/>
              <w:rPr>
                <w:rFonts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require unusual capability </w:t>
            </w:r>
          </w:p>
        </w:tc>
        <w:tc>
          <w:tcPr>
            <w:tcW w:w="992" w:type="dxa"/>
          </w:tcPr>
          <w:p w14:paraId="6D842C7F" w14:textId="108E564B" w:rsidR="0099060E" w:rsidRPr="009C2CED" w:rsidRDefault="0099060E" w:rsidP="00C30803">
            <w:pPr>
              <w:ind w:left="426" w:hanging="284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02" w:type="dxa"/>
            <w:gridSpan w:val="2"/>
            <w:shd w:val="clear" w:color="auto" w:fill="auto"/>
          </w:tcPr>
          <w:p w14:paraId="66FEFA92" w14:textId="77777777" w:rsidR="0099060E" w:rsidRDefault="0099060E" w:rsidP="00C30803">
            <w:pPr>
              <w:spacing w:line="276" w:lineRule="auto"/>
              <w:ind w:left="426" w:hanging="284"/>
            </w:pPr>
          </w:p>
        </w:tc>
        <w:tc>
          <w:tcPr>
            <w:tcW w:w="802" w:type="dxa"/>
            <w:gridSpan w:val="2"/>
            <w:shd w:val="clear" w:color="auto" w:fill="auto"/>
          </w:tcPr>
          <w:p w14:paraId="5EDF992A" w14:textId="77777777" w:rsidR="0099060E" w:rsidRDefault="0099060E" w:rsidP="00C30803">
            <w:pPr>
              <w:spacing w:line="276" w:lineRule="auto"/>
              <w:ind w:left="426" w:hanging="284"/>
            </w:pPr>
          </w:p>
        </w:tc>
        <w:tc>
          <w:tcPr>
            <w:tcW w:w="803" w:type="dxa"/>
            <w:shd w:val="clear" w:color="auto" w:fill="auto"/>
          </w:tcPr>
          <w:p w14:paraId="1514D694" w14:textId="76E5BFE0" w:rsidR="0099060E" w:rsidRDefault="0099060E" w:rsidP="00C30803">
            <w:pPr>
              <w:spacing w:line="276" w:lineRule="auto"/>
              <w:ind w:left="426" w:hanging="284"/>
            </w:pPr>
          </w:p>
        </w:tc>
        <w:tc>
          <w:tcPr>
            <w:tcW w:w="3120" w:type="dxa"/>
            <w:gridSpan w:val="2"/>
          </w:tcPr>
          <w:p w14:paraId="7B6E9886" w14:textId="77777777" w:rsidR="0099060E" w:rsidRDefault="0099060E" w:rsidP="00C30803">
            <w:pPr>
              <w:spacing w:line="276" w:lineRule="auto"/>
              <w:ind w:left="426" w:hanging="284"/>
            </w:pPr>
          </w:p>
        </w:tc>
        <w:tc>
          <w:tcPr>
            <w:tcW w:w="3120" w:type="dxa"/>
          </w:tcPr>
          <w:p w14:paraId="41111633" w14:textId="0B5FF60A" w:rsidR="0099060E" w:rsidRDefault="0099060E" w:rsidP="00C30803">
            <w:pPr>
              <w:spacing w:line="276" w:lineRule="auto"/>
              <w:ind w:left="426" w:hanging="284"/>
            </w:pPr>
          </w:p>
        </w:tc>
      </w:tr>
      <w:tr w:rsidR="0099060E" w14:paraId="0DEA1FAA" w14:textId="77777777" w:rsidTr="001E7823">
        <w:trPr>
          <w:trHeight w:val="500"/>
        </w:trPr>
        <w:tc>
          <w:tcPr>
            <w:tcW w:w="4957" w:type="dxa"/>
          </w:tcPr>
          <w:p w14:paraId="669FBB08" w14:textId="7A419D0D" w:rsidR="0099060E" w:rsidRDefault="002768CA" w:rsidP="00C30803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313" w:hanging="284"/>
              <w:rPr>
                <w:rFonts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Pr="00367166">
              <w:rPr>
                <w:rFonts w:ascii="Arial" w:hAnsi="Arial" w:cs="Arial"/>
                <w:sz w:val="22"/>
                <w:szCs w:val="22"/>
              </w:rPr>
              <w:t>azard t</w:t>
            </w:r>
            <w:r>
              <w:rPr>
                <w:rFonts w:ascii="Arial" w:hAnsi="Arial" w:cs="Arial"/>
                <w:sz w:val="22"/>
                <w:szCs w:val="22"/>
              </w:rPr>
              <w:t xml:space="preserve">o </w:t>
            </w:r>
            <w:r w:rsidR="004D1529">
              <w:rPr>
                <w:rFonts w:ascii="Arial" w:hAnsi="Arial" w:cs="Arial"/>
                <w:sz w:val="22"/>
                <w:szCs w:val="22"/>
              </w:rPr>
              <w:t>t</w:t>
            </w:r>
            <w:r w:rsidRPr="00367166">
              <w:rPr>
                <w:rFonts w:ascii="Arial" w:hAnsi="Arial" w:cs="Arial"/>
                <w:sz w:val="22"/>
                <w:szCs w:val="22"/>
              </w:rPr>
              <w:t>hose with a health problem or a physical or learning difficulty</w:t>
            </w:r>
            <w:r>
              <w:rPr>
                <w:rFonts w:ascii="Arial" w:hAnsi="Arial" w:cs="Arial"/>
                <w:sz w:val="22"/>
                <w:szCs w:val="22"/>
              </w:rPr>
              <w:t xml:space="preserve"> or </w:t>
            </w:r>
            <w:r w:rsidRPr="00367166">
              <w:rPr>
                <w:rFonts w:ascii="Arial" w:hAnsi="Arial" w:cs="Arial"/>
                <w:sz w:val="22"/>
                <w:szCs w:val="22"/>
              </w:rPr>
              <w:t>those who are pregnant</w:t>
            </w:r>
          </w:p>
        </w:tc>
        <w:tc>
          <w:tcPr>
            <w:tcW w:w="992" w:type="dxa"/>
          </w:tcPr>
          <w:p w14:paraId="18D7045D" w14:textId="77777777" w:rsidR="0099060E" w:rsidRPr="009C2CED" w:rsidRDefault="0099060E" w:rsidP="00C30803">
            <w:pPr>
              <w:ind w:left="426" w:hanging="284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02" w:type="dxa"/>
            <w:gridSpan w:val="2"/>
            <w:shd w:val="clear" w:color="auto" w:fill="auto"/>
          </w:tcPr>
          <w:p w14:paraId="54A2E302" w14:textId="77777777" w:rsidR="0099060E" w:rsidRDefault="0099060E" w:rsidP="00C30803">
            <w:pPr>
              <w:spacing w:line="276" w:lineRule="auto"/>
              <w:ind w:left="426" w:hanging="284"/>
            </w:pPr>
          </w:p>
        </w:tc>
        <w:tc>
          <w:tcPr>
            <w:tcW w:w="802" w:type="dxa"/>
            <w:gridSpan w:val="2"/>
            <w:shd w:val="clear" w:color="auto" w:fill="auto"/>
          </w:tcPr>
          <w:p w14:paraId="07EBAA02" w14:textId="77777777" w:rsidR="0099060E" w:rsidRDefault="0099060E" w:rsidP="00C30803">
            <w:pPr>
              <w:spacing w:line="276" w:lineRule="auto"/>
              <w:ind w:left="426" w:hanging="284"/>
            </w:pPr>
          </w:p>
        </w:tc>
        <w:tc>
          <w:tcPr>
            <w:tcW w:w="803" w:type="dxa"/>
            <w:shd w:val="clear" w:color="auto" w:fill="auto"/>
          </w:tcPr>
          <w:p w14:paraId="34C265A6" w14:textId="6859B5DE" w:rsidR="0099060E" w:rsidRDefault="0099060E" w:rsidP="00C30803">
            <w:pPr>
              <w:spacing w:line="276" w:lineRule="auto"/>
              <w:ind w:left="426" w:hanging="284"/>
            </w:pPr>
          </w:p>
        </w:tc>
        <w:tc>
          <w:tcPr>
            <w:tcW w:w="3120" w:type="dxa"/>
            <w:gridSpan w:val="2"/>
          </w:tcPr>
          <w:p w14:paraId="4EE6E805" w14:textId="77777777" w:rsidR="0099060E" w:rsidRDefault="0099060E" w:rsidP="00C30803">
            <w:pPr>
              <w:spacing w:line="276" w:lineRule="auto"/>
              <w:ind w:left="426" w:hanging="284"/>
            </w:pPr>
          </w:p>
        </w:tc>
        <w:tc>
          <w:tcPr>
            <w:tcW w:w="3120" w:type="dxa"/>
          </w:tcPr>
          <w:p w14:paraId="5E055711" w14:textId="709CEAC1" w:rsidR="0099060E" w:rsidRDefault="0099060E" w:rsidP="00C30803">
            <w:pPr>
              <w:spacing w:line="276" w:lineRule="auto"/>
              <w:ind w:left="426" w:hanging="284"/>
            </w:pPr>
          </w:p>
        </w:tc>
      </w:tr>
      <w:tr w:rsidR="0099060E" w14:paraId="61E5AAFE" w14:textId="77777777" w:rsidTr="002768CA">
        <w:trPr>
          <w:trHeight w:val="330"/>
        </w:trPr>
        <w:tc>
          <w:tcPr>
            <w:tcW w:w="4957" w:type="dxa"/>
          </w:tcPr>
          <w:p w14:paraId="69CD733A" w14:textId="1DCE969E" w:rsidR="0099060E" w:rsidRDefault="002768CA" w:rsidP="00C30803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313" w:hanging="284"/>
              <w:rPr>
                <w:rFonts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367166">
              <w:rPr>
                <w:rFonts w:ascii="Arial" w:hAnsi="Arial" w:cs="Arial"/>
                <w:sz w:val="22"/>
                <w:szCs w:val="22"/>
              </w:rPr>
              <w:t>all for special information/training</w:t>
            </w:r>
          </w:p>
        </w:tc>
        <w:tc>
          <w:tcPr>
            <w:tcW w:w="992" w:type="dxa"/>
          </w:tcPr>
          <w:p w14:paraId="09CA7A4D" w14:textId="77777777" w:rsidR="0099060E" w:rsidRPr="009C2CED" w:rsidRDefault="0099060E" w:rsidP="00C30803">
            <w:pPr>
              <w:ind w:left="426" w:hanging="284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02" w:type="dxa"/>
            <w:gridSpan w:val="2"/>
            <w:shd w:val="clear" w:color="auto" w:fill="auto"/>
          </w:tcPr>
          <w:p w14:paraId="5D142759" w14:textId="77777777" w:rsidR="0099060E" w:rsidRDefault="0099060E" w:rsidP="00C30803">
            <w:pPr>
              <w:spacing w:line="276" w:lineRule="auto"/>
              <w:ind w:left="426" w:hanging="284"/>
            </w:pPr>
          </w:p>
        </w:tc>
        <w:tc>
          <w:tcPr>
            <w:tcW w:w="802" w:type="dxa"/>
            <w:gridSpan w:val="2"/>
            <w:shd w:val="clear" w:color="auto" w:fill="auto"/>
          </w:tcPr>
          <w:p w14:paraId="69366F53" w14:textId="77777777" w:rsidR="0099060E" w:rsidRDefault="0099060E" w:rsidP="00C30803">
            <w:pPr>
              <w:spacing w:line="276" w:lineRule="auto"/>
              <w:ind w:left="426" w:hanging="284"/>
            </w:pPr>
          </w:p>
        </w:tc>
        <w:tc>
          <w:tcPr>
            <w:tcW w:w="803" w:type="dxa"/>
            <w:shd w:val="clear" w:color="auto" w:fill="auto"/>
          </w:tcPr>
          <w:p w14:paraId="77D6BA70" w14:textId="30162848" w:rsidR="0099060E" w:rsidRDefault="0099060E" w:rsidP="00C30803">
            <w:pPr>
              <w:spacing w:line="276" w:lineRule="auto"/>
              <w:ind w:left="426" w:hanging="284"/>
            </w:pPr>
          </w:p>
        </w:tc>
        <w:tc>
          <w:tcPr>
            <w:tcW w:w="3120" w:type="dxa"/>
            <w:gridSpan w:val="2"/>
          </w:tcPr>
          <w:p w14:paraId="79CAB55F" w14:textId="77777777" w:rsidR="0099060E" w:rsidRDefault="0099060E" w:rsidP="00C30803">
            <w:pPr>
              <w:spacing w:line="276" w:lineRule="auto"/>
              <w:ind w:left="426" w:hanging="284"/>
            </w:pPr>
          </w:p>
        </w:tc>
        <w:tc>
          <w:tcPr>
            <w:tcW w:w="3120" w:type="dxa"/>
          </w:tcPr>
          <w:p w14:paraId="467DC46F" w14:textId="56399309" w:rsidR="0099060E" w:rsidRDefault="0099060E" w:rsidP="00C30803">
            <w:pPr>
              <w:spacing w:line="276" w:lineRule="auto"/>
              <w:ind w:left="426" w:hanging="284"/>
            </w:pPr>
          </w:p>
        </w:tc>
      </w:tr>
      <w:tr w:rsidR="000731D1" w14:paraId="0A3FB735" w14:textId="77777777" w:rsidTr="00ED5848">
        <w:trPr>
          <w:trHeight w:val="380"/>
        </w:trPr>
        <w:tc>
          <w:tcPr>
            <w:tcW w:w="14596" w:type="dxa"/>
            <w:gridSpan w:val="10"/>
            <w:shd w:val="clear" w:color="auto" w:fill="F2F2F2" w:themeFill="background1" w:themeFillShade="F2"/>
          </w:tcPr>
          <w:p w14:paraId="00925E7E" w14:textId="1DD26FE1" w:rsidR="000731D1" w:rsidRDefault="000731D1" w:rsidP="00C30803">
            <w:pPr>
              <w:spacing w:line="276" w:lineRule="auto"/>
              <w:ind w:left="313" w:hanging="284"/>
            </w:pP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367166">
              <w:rPr>
                <w:rFonts w:ascii="Arial" w:hAnsi="Arial" w:cs="Arial"/>
                <w:b/>
                <w:sz w:val="22"/>
                <w:szCs w:val="22"/>
              </w:rPr>
              <w:t>onsider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Pr="008D7703">
              <w:rPr>
                <w:rFonts w:ascii="Arial" w:hAnsi="Arial" w:cs="Arial"/>
                <w:b/>
                <w:sz w:val="24"/>
                <w:szCs w:val="24"/>
              </w:rPr>
              <w:t>Equipment</w:t>
            </w:r>
          </w:p>
        </w:tc>
      </w:tr>
      <w:tr w:rsidR="0099060E" w14:paraId="1324C09C" w14:textId="77777777" w:rsidTr="002768CA">
        <w:trPr>
          <w:trHeight w:val="624"/>
        </w:trPr>
        <w:tc>
          <w:tcPr>
            <w:tcW w:w="4957" w:type="dxa"/>
          </w:tcPr>
          <w:p w14:paraId="5035B7F5" w14:textId="3CE25F7B" w:rsidR="0099060E" w:rsidRPr="002768CA" w:rsidRDefault="0099060E" w:rsidP="00C30803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13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movement or posture hindered by clothing or personal protective equipment</w:t>
            </w:r>
          </w:p>
        </w:tc>
        <w:tc>
          <w:tcPr>
            <w:tcW w:w="992" w:type="dxa"/>
          </w:tcPr>
          <w:p w14:paraId="37DF13DC" w14:textId="31F099B6" w:rsidR="0099060E" w:rsidRPr="009C2CED" w:rsidRDefault="0099060E" w:rsidP="00C30803">
            <w:pPr>
              <w:ind w:left="426" w:hanging="284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02" w:type="dxa"/>
            <w:gridSpan w:val="2"/>
            <w:shd w:val="clear" w:color="auto" w:fill="auto"/>
          </w:tcPr>
          <w:p w14:paraId="0CAA837E" w14:textId="77777777" w:rsidR="0099060E" w:rsidRDefault="0099060E" w:rsidP="00C30803">
            <w:pPr>
              <w:spacing w:line="276" w:lineRule="auto"/>
              <w:ind w:left="426" w:hanging="284"/>
            </w:pPr>
          </w:p>
        </w:tc>
        <w:tc>
          <w:tcPr>
            <w:tcW w:w="802" w:type="dxa"/>
            <w:gridSpan w:val="2"/>
            <w:shd w:val="clear" w:color="auto" w:fill="auto"/>
          </w:tcPr>
          <w:p w14:paraId="04834188" w14:textId="77777777" w:rsidR="0099060E" w:rsidRDefault="0099060E" w:rsidP="00C30803">
            <w:pPr>
              <w:spacing w:line="276" w:lineRule="auto"/>
              <w:ind w:left="426" w:hanging="284"/>
            </w:pPr>
          </w:p>
        </w:tc>
        <w:tc>
          <w:tcPr>
            <w:tcW w:w="803" w:type="dxa"/>
            <w:shd w:val="clear" w:color="auto" w:fill="auto"/>
          </w:tcPr>
          <w:p w14:paraId="72B6BC83" w14:textId="3FA088BD" w:rsidR="0099060E" w:rsidRDefault="0099060E" w:rsidP="00C30803">
            <w:pPr>
              <w:spacing w:line="276" w:lineRule="auto"/>
              <w:ind w:left="426" w:hanging="284"/>
            </w:pPr>
          </w:p>
        </w:tc>
        <w:tc>
          <w:tcPr>
            <w:tcW w:w="3120" w:type="dxa"/>
            <w:gridSpan w:val="2"/>
          </w:tcPr>
          <w:p w14:paraId="75FA3270" w14:textId="77777777" w:rsidR="0099060E" w:rsidRDefault="0099060E" w:rsidP="00C30803">
            <w:pPr>
              <w:spacing w:line="276" w:lineRule="auto"/>
              <w:ind w:left="426" w:hanging="284"/>
            </w:pPr>
          </w:p>
        </w:tc>
        <w:tc>
          <w:tcPr>
            <w:tcW w:w="3120" w:type="dxa"/>
          </w:tcPr>
          <w:p w14:paraId="0B1A831E" w14:textId="289EFA6F" w:rsidR="0099060E" w:rsidRDefault="0099060E" w:rsidP="00C30803">
            <w:pPr>
              <w:spacing w:line="276" w:lineRule="auto"/>
              <w:ind w:left="426" w:hanging="284"/>
            </w:pPr>
          </w:p>
        </w:tc>
      </w:tr>
      <w:tr w:rsidR="0099060E" w14:paraId="2B9758CD" w14:textId="77777777" w:rsidTr="002768CA">
        <w:trPr>
          <w:trHeight w:val="652"/>
        </w:trPr>
        <w:tc>
          <w:tcPr>
            <w:tcW w:w="4957" w:type="dxa"/>
          </w:tcPr>
          <w:p w14:paraId="16C1452D" w14:textId="1C728846" w:rsidR="0099060E" w:rsidRDefault="002768CA" w:rsidP="00C30803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13" w:hanging="284"/>
              <w:rPr>
                <w:rFonts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there an absence of the appropriate PPE being worn?</w:t>
            </w:r>
          </w:p>
        </w:tc>
        <w:tc>
          <w:tcPr>
            <w:tcW w:w="992" w:type="dxa"/>
          </w:tcPr>
          <w:p w14:paraId="0F878F6A" w14:textId="77777777" w:rsidR="0099060E" w:rsidRPr="009C2CED" w:rsidRDefault="0099060E" w:rsidP="00C30803">
            <w:pPr>
              <w:ind w:left="426" w:hanging="284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02" w:type="dxa"/>
            <w:gridSpan w:val="2"/>
            <w:shd w:val="clear" w:color="auto" w:fill="auto"/>
          </w:tcPr>
          <w:p w14:paraId="110BFE35" w14:textId="77777777" w:rsidR="0099060E" w:rsidRDefault="0099060E" w:rsidP="00C30803">
            <w:pPr>
              <w:spacing w:line="276" w:lineRule="auto"/>
              <w:ind w:left="426" w:hanging="284"/>
            </w:pPr>
          </w:p>
        </w:tc>
        <w:tc>
          <w:tcPr>
            <w:tcW w:w="802" w:type="dxa"/>
            <w:gridSpan w:val="2"/>
            <w:shd w:val="clear" w:color="auto" w:fill="auto"/>
          </w:tcPr>
          <w:p w14:paraId="1423E1F7" w14:textId="77777777" w:rsidR="0099060E" w:rsidRDefault="0099060E" w:rsidP="00C30803">
            <w:pPr>
              <w:spacing w:line="276" w:lineRule="auto"/>
              <w:ind w:left="426" w:hanging="284"/>
            </w:pPr>
          </w:p>
        </w:tc>
        <w:tc>
          <w:tcPr>
            <w:tcW w:w="803" w:type="dxa"/>
            <w:shd w:val="clear" w:color="auto" w:fill="auto"/>
          </w:tcPr>
          <w:p w14:paraId="640543C9" w14:textId="32FF8E89" w:rsidR="0099060E" w:rsidRDefault="0099060E" w:rsidP="00C30803">
            <w:pPr>
              <w:spacing w:line="276" w:lineRule="auto"/>
              <w:ind w:left="426" w:hanging="284"/>
            </w:pPr>
          </w:p>
        </w:tc>
        <w:tc>
          <w:tcPr>
            <w:tcW w:w="3120" w:type="dxa"/>
            <w:gridSpan w:val="2"/>
          </w:tcPr>
          <w:p w14:paraId="36D1C5D3" w14:textId="77777777" w:rsidR="0099060E" w:rsidRDefault="0099060E" w:rsidP="00C30803">
            <w:pPr>
              <w:spacing w:line="276" w:lineRule="auto"/>
              <w:ind w:left="426" w:hanging="284"/>
            </w:pPr>
          </w:p>
        </w:tc>
        <w:tc>
          <w:tcPr>
            <w:tcW w:w="3120" w:type="dxa"/>
          </w:tcPr>
          <w:p w14:paraId="4368EEA0" w14:textId="0C97CE4B" w:rsidR="0099060E" w:rsidRDefault="0099060E" w:rsidP="00C30803">
            <w:pPr>
              <w:spacing w:line="276" w:lineRule="auto"/>
              <w:ind w:left="426" w:hanging="284"/>
            </w:pPr>
          </w:p>
        </w:tc>
      </w:tr>
      <w:tr w:rsidR="0099060E" w14:paraId="799DBCEF" w14:textId="77777777" w:rsidTr="001E7823">
        <w:trPr>
          <w:trHeight w:val="793"/>
        </w:trPr>
        <w:tc>
          <w:tcPr>
            <w:tcW w:w="4957" w:type="dxa"/>
          </w:tcPr>
          <w:p w14:paraId="683680CB" w14:textId="6790C3FB" w:rsidR="0099060E" w:rsidRDefault="004D1529" w:rsidP="004D1529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13" w:hanging="284"/>
              <w:rPr>
                <w:rFonts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trolleys/carts/floor surfaces poorly maintained/cleaned/repaired or i</w:t>
            </w:r>
            <w:r w:rsidRPr="0095077F">
              <w:rPr>
                <w:rFonts w:ascii="Arial" w:hAnsi="Arial" w:cs="Arial"/>
                <w:sz w:val="22"/>
                <w:szCs w:val="22"/>
              </w:rPr>
              <w:t>s there a lack of regular maintenance procedures for the equipment?</w:t>
            </w:r>
          </w:p>
        </w:tc>
        <w:tc>
          <w:tcPr>
            <w:tcW w:w="992" w:type="dxa"/>
          </w:tcPr>
          <w:p w14:paraId="0DF7E129" w14:textId="77777777" w:rsidR="0099060E" w:rsidRPr="009C2CED" w:rsidRDefault="0099060E" w:rsidP="00C30803">
            <w:pPr>
              <w:ind w:left="426" w:hanging="284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02" w:type="dxa"/>
            <w:gridSpan w:val="2"/>
            <w:shd w:val="clear" w:color="auto" w:fill="auto"/>
          </w:tcPr>
          <w:p w14:paraId="5F84DC1C" w14:textId="77777777" w:rsidR="0099060E" w:rsidRDefault="0099060E" w:rsidP="00C30803">
            <w:pPr>
              <w:spacing w:line="276" w:lineRule="auto"/>
              <w:ind w:left="426" w:hanging="284"/>
            </w:pPr>
          </w:p>
        </w:tc>
        <w:tc>
          <w:tcPr>
            <w:tcW w:w="802" w:type="dxa"/>
            <w:gridSpan w:val="2"/>
            <w:shd w:val="clear" w:color="auto" w:fill="auto"/>
          </w:tcPr>
          <w:p w14:paraId="06FD0042" w14:textId="77777777" w:rsidR="0099060E" w:rsidRDefault="0099060E" w:rsidP="00C30803">
            <w:pPr>
              <w:spacing w:line="276" w:lineRule="auto"/>
              <w:ind w:left="426" w:hanging="284"/>
            </w:pPr>
          </w:p>
        </w:tc>
        <w:tc>
          <w:tcPr>
            <w:tcW w:w="803" w:type="dxa"/>
            <w:shd w:val="clear" w:color="auto" w:fill="auto"/>
          </w:tcPr>
          <w:p w14:paraId="4EB69239" w14:textId="1355D97A" w:rsidR="0099060E" w:rsidRDefault="0099060E" w:rsidP="00C30803">
            <w:pPr>
              <w:spacing w:line="276" w:lineRule="auto"/>
              <w:ind w:left="426" w:hanging="284"/>
            </w:pPr>
          </w:p>
        </w:tc>
        <w:tc>
          <w:tcPr>
            <w:tcW w:w="3120" w:type="dxa"/>
            <w:gridSpan w:val="2"/>
          </w:tcPr>
          <w:p w14:paraId="70D092AC" w14:textId="77777777" w:rsidR="0099060E" w:rsidRDefault="0099060E" w:rsidP="00C30803">
            <w:pPr>
              <w:spacing w:line="276" w:lineRule="auto"/>
              <w:ind w:left="426" w:hanging="284"/>
            </w:pPr>
          </w:p>
        </w:tc>
        <w:tc>
          <w:tcPr>
            <w:tcW w:w="3120" w:type="dxa"/>
          </w:tcPr>
          <w:p w14:paraId="2412A056" w14:textId="74941AAF" w:rsidR="0099060E" w:rsidRDefault="0099060E" w:rsidP="00C30803">
            <w:pPr>
              <w:spacing w:line="276" w:lineRule="auto"/>
              <w:ind w:left="426" w:hanging="284"/>
            </w:pPr>
          </w:p>
        </w:tc>
      </w:tr>
    </w:tbl>
    <w:p w14:paraId="58872587" w14:textId="77777777" w:rsidR="0099060E" w:rsidRDefault="0099060E" w:rsidP="00C30803">
      <w:pPr>
        <w:rPr>
          <w:sz w:val="22"/>
          <w:szCs w:val="22"/>
        </w:rPr>
      </w:pPr>
      <w:r w:rsidRPr="007744E2">
        <w:rPr>
          <w:sz w:val="22"/>
          <w:szCs w:val="22"/>
        </w:rPr>
        <w:t xml:space="preserve">* </w:t>
      </w:r>
      <w:r>
        <w:rPr>
          <w:sz w:val="22"/>
          <w:szCs w:val="22"/>
        </w:rPr>
        <w:t>Tick and annotate</w:t>
      </w:r>
      <w:r w:rsidRPr="007744E2">
        <w:rPr>
          <w:sz w:val="22"/>
          <w:szCs w:val="22"/>
        </w:rPr>
        <w:t xml:space="preserve">, </w:t>
      </w:r>
      <w:r>
        <w:rPr>
          <w:sz w:val="22"/>
          <w:szCs w:val="22"/>
        </w:rPr>
        <w:t>all that</w:t>
      </w:r>
      <w:r w:rsidRPr="007744E2">
        <w:rPr>
          <w:sz w:val="22"/>
          <w:szCs w:val="22"/>
        </w:rPr>
        <w:t xml:space="preserve"> </w:t>
      </w:r>
      <w:r>
        <w:rPr>
          <w:sz w:val="22"/>
          <w:szCs w:val="22"/>
        </w:rPr>
        <w:t>apply</w:t>
      </w:r>
    </w:p>
    <w:p w14:paraId="7536AC2E" w14:textId="77777777" w:rsidR="0000738C" w:rsidRDefault="0000738C" w:rsidP="00C30803">
      <w:pPr>
        <w:rPr>
          <w:b/>
        </w:rPr>
      </w:pPr>
    </w:p>
    <w:p w14:paraId="4232F495" w14:textId="77777777" w:rsidR="004D1529" w:rsidRDefault="004D1529" w:rsidP="00C30803">
      <w:pPr>
        <w:rPr>
          <w:b/>
        </w:rPr>
      </w:pPr>
    </w:p>
    <w:p w14:paraId="37DDD185" w14:textId="77777777" w:rsidR="004D1529" w:rsidRDefault="004D1529" w:rsidP="00C30803">
      <w:pPr>
        <w:rPr>
          <w:b/>
        </w:rPr>
      </w:pPr>
    </w:p>
    <w:p w14:paraId="53BBA98A" w14:textId="77777777" w:rsidR="004D1529" w:rsidRDefault="004D1529" w:rsidP="00C30803">
      <w:pPr>
        <w:rPr>
          <w:b/>
        </w:rPr>
      </w:pPr>
    </w:p>
    <w:p w14:paraId="6164053F" w14:textId="77777777" w:rsidR="004D1529" w:rsidRDefault="004D1529" w:rsidP="00C30803">
      <w:pPr>
        <w:rPr>
          <w:b/>
        </w:rPr>
      </w:pPr>
    </w:p>
    <w:p w14:paraId="552A343A" w14:textId="77777777" w:rsidR="004D1529" w:rsidRDefault="004D1529" w:rsidP="00C30803">
      <w:pPr>
        <w:rPr>
          <w:b/>
        </w:rPr>
      </w:pPr>
    </w:p>
    <w:p w14:paraId="4F2275F4" w14:textId="77777777" w:rsidR="004D1529" w:rsidRDefault="004D1529" w:rsidP="00C30803">
      <w:pPr>
        <w:rPr>
          <w:b/>
        </w:rPr>
      </w:pPr>
    </w:p>
    <w:p w14:paraId="3C65D3FE" w14:textId="77777777" w:rsidR="002768CA" w:rsidRDefault="002768CA" w:rsidP="00C30803">
      <w:pPr>
        <w:rPr>
          <w:b/>
        </w:rPr>
      </w:pPr>
    </w:p>
    <w:p w14:paraId="37BB64F4" w14:textId="77777777" w:rsidR="004D1529" w:rsidRDefault="004D1529" w:rsidP="00C30803">
      <w:pPr>
        <w:rPr>
          <w:b/>
        </w:rPr>
      </w:pPr>
    </w:p>
    <w:p w14:paraId="2B1CA648" w14:textId="77777777" w:rsidR="004D1529" w:rsidRDefault="004D1529" w:rsidP="00C30803">
      <w:pPr>
        <w:rPr>
          <w:b/>
        </w:rPr>
      </w:pPr>
    </w:p>
    <w:p w14:paraId="42E64935" w14:textId="5065E779" w:rsidR="00C97091" w:rsidRPr="0000738C" w:rsidRDefault="004D1529" w:rsidP="00C30803">
      <w:pPr>
        <w:rPr>
          <w:sz w:val="22"/>
          <w:szCs w:val="22"/>
        </w:rPr>
      </w:pPr>
      <w:r>
        <w:rPr>
          <w:b/>
        </w:rPr>
        <w:lastRenderedPageBreak/>
        <w:t>Section 3: Lifting &amp; Carrying/Pushing &amp; Pulling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5792"/>
        <w:gridCol w:w="1351"/>
        <w:gridCol w:w="82"/>
        <w:gridCol w:w="3450"/>
        <w:gridCol w:w="3921"/>
      </w:tblGrid>
      <w:tr w:rsidR="00C85517" w14:paraId="32B85DCA" w14:textId="77777777" w:rsidTr="00ED5848">
        <w:trPr>
          <w:trHeight w:val="1368"/>
        </w:trPr>
        <w:tc>
          <w:tcPr>
            <w:tcW w:w="5792" w:type="dxa"/>
            <w:shd w:val="clear" w:color="auto" w:fill="D9D9D9" w:themeFill="background1" w:themeFillShade="D9"/>
          </w:tcPr>
          <w:p w14:paraId="1793453B" w14:textId="3617672F" w:rsidR="00C85517" w:rsidRPr="00213EEC" w:rsidRDefault="00C85517" w:rsidP="00C30803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213EEC">
              <w:rPr>
                <w:rFonts w:ascii="Arial" w:hAnsi="Arial" w:cs="Arial"/>
                <w:sz w:val="22"/>
                <w:szCs w:val="22"/>
              </w:rPr>
              <w:t>Questions to consider:</w:t>
            </w:r>
            <w:r w:rsidR="0095077F" w:rsidRPr="00554C6E">
              <w:rPr>
                <w:rFonts w:ascii="Arial" w:hAnsi="Arial" w:cs="Arial"/>
                <w:b/>
              </w:rPr>
              <w:t xml:space="preserve"> </w:t>
            </w:r>
            <w:r w:rsidR="0095077F">
              <w:rPr>
                <w:rFonts w:ascii="Arial" w:hAnsi="Arial" w:cs="Arial"/>
                <w:b/>
              </w:rPr>
              <w:br/>
            </w:r>
            <w:r w:rsidR="0095077F" w:rsidRPr="0095077F">
              <w:rPr>
                <w:rFonts w:ascii="Arial" w:hAnsi="Arial" w:cs="Arial"/>
                <w:b/>
                <w:sz w:val="24"/>
                <w:szCs w:val="24"/>
              </w:rPr>
              <w:t xml:space="preserve">Highlight </w:t>
            </w:r>
            <w:r w:rsidR="0095077F">
              <w:rPr>
                <w:rFonts w:ascii="Arial" w:hAnsi="Arial" w:cs="Arial"/>
                <w:b/>
                <w:sz w:val="24"/>
                <w:szCs w:val="24"/>
              </w:rPr>
              <w:t xml:space="preserve">and respond to </w:t>
            </w:r>
            <w:r w:rsidR="0095077F" w:rsidRPr="0095077F">
              <w:rPr>
                <w:rFonts w:ascii="Arial" w:hAnsi="Arial" w:cs="Arial"/>
                <w:b/>
                <w:sz w:val="24"/>
                <w:szCs w:val="24"/>
              </w:rPr>
              <w:t>all that apply</w:t>
            </w:r>
          </w:p>
        </w:tc>
        <w:tc>
          <w:tcPr>
            <w:tcW w:w="1351" w:type="dxa"/>
            <w:shd w:val="clear" w:color="auto" w:fill="D9D9D9" w:themeFill="background1" w:themeFillShade="D9"/>
          </w:tcPr>
          <w:p w14:paraId="07D3AD26" w14:textId="3A7608E7" w:rsidR="00C85517" w:rsidRPr="009C2CED" w:rsidRDefault="0000738C" w:rsidP="00C308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823">
              <w:rPr>
                <w:rFonts w:ascii="Arial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3532" w:type="dxa"/>
            <w:gridSpan w:val="2"/>
            <w:shd w:val="clear" w:color="auto" w:fill="D9D9D9" w:themeFill="background1" w:themeFillShade="D9"/>
          </w:tcPr>
          <w:p w14:paraId="5EA62D92" w14:textId="77777777" w:rsidR="00C85517" w:rsidRPr="00213EEC" w:rsidRDefault="00C85517" w:rsidP="00C30803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Comments/ </w:t>
            </w:r>
            <w:r w:rsidRPr="00232E26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roblems occurring from the task.</w:t>
            </w:r>
          </w:p>
        </w:tc>
        <w:tc>
          <w:tcPr>
            <w:tcW w:w="3921" w:type="dxa"/>
            <w:shd w:val="clear" w:color="auto" w:fill="D9D9D9" w:themeFill="background1" w:themeFillShade="D9"/>
          </w:tcPr>
          <w:p w14:paraId="282F1EAB" w14:textId="77777777" w:rsidR="00C85517" w:rsidRPr="00213EEC" w:rsidRDefault="00C85517" w:rsidP="00C30803">
            <w:pPr>
              <w:spacing w:after="200" w:line="276" w:lineRule="auto"/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Action Ref. No. (</w:t>
            </w:r>
            <w:r w:rsidRPr="00232E26">
              <w:rPr>
                <w:rFonts w:ascii="Arial" w:hAnsi="Arial" w:cs="Arial"/>
                <w:sz w:val="22"/>
                <w:szCs w:val="22"/>
              </w:rPr>
              <w:t>remedial action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232E2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232E26">
              <w:rPr>
                <w:rFonts w:ascii="Arial" w:hAnsi="Arial" w:cs="Arial"/>
                <w:sz w:val="22"/>
                <w:szCs w:val="22"/>
              </w:rPr>
              <w:t>.g. changes that need to be made to the task, load, working environ</w:t>
            </w:r>
            <w:r>
              <w:rPr>
                <w:rFonts w:ascii="Arial" w:hAnsi="Arial" w:cs="Arial"/>
                <w:sz w:val="22"/>
                <w:szCs w:val="22"/>
              </w:rPr>
              <w:t>ment etc.)</w:t>
            </w:r>
          </w:p>
        </w:tc>
      </w:tr>
      <w:tr w:rsidR="00460C0D" w14:paraId="7049FF61" w14:textId="77777777" w:rsidTr="00ED5848">
        <w:trPr>
          <w:trHeight w:val="313"/>
        </w:trPr>
        <w:tc>
          <w:tcPr>
            <w:tcW w:w="14596" w:type="dxa"/>
            <w:gridSpan w:val="5"/>
            <w:shd w:val="clear" w:color="auto" w:fill="F2F2F2" w:themeFill="background1" w:themeFillShade="F2"/>
          </w:tcPr>
          <w:p w14:paraId="72E257AA" w14:textId="3808D1EB" w:rsidR="00460C0D" w:rsidRDefault="00460C0D" w:rsidP="00C30803">
            <w:pPr>
              <w:spacing w:line="276" w:lineRule="auto"/>
            </w:pP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367166">
              <w:rPr>
                <w:rFonts w:ascii="Arial" w:hAnsi="Arial" w:cs="Arial"/>
                <w:b/>
                <w:sz w:val="22"/>
                <w:szCs w:val="22"/>
              </w:rPr>
              <w:t>onsider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8D7703">
              <w:rPr>
                <w:rFonts w:ascii="Arial" w:hAnsi="Arial" w:cs="Arial"/>
                <w:b/>
                <w:sz w:val="24"/>
                <w:szCs w:val="24"/>
              </w:rPr>
              <w:t xml:space="preserve"> Work</w:t>
            </w:r>
            <w:r w:rsidRPr="008D770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Pr="008D7703">
              <w:rPr>
                <w:rFonts w:ascii="Arial" w:hAnsi="Arial" w:cs="Arial"/>
                <w:b/>
                <w:sz w:val="24"/>
                <w:szCs w:val="24"/>
              </w:rPr>
              <w:t>Organisation</w:t>
            </w:r>
          </w:p>
        </w:tc>
      </w:tr>
      <w:tr w:rsidR="001E7823" w14:paraId="056BE758" w14:textId="77777777" w:rsidTr="004D1529">
        <w:trPr>
          <w:trHeight w:val="890"/>
        </w:trPr>
        <w:tc>
          <w:tcPr>
            <w:tcW w:w="5792" w:type="dxa"/>
          </w:tcPr>
          <w:p w14:paraId="61D7185C" w14:textId="6294EFCA" w:rsidR="001E7823" w:rsidRPr="002768CA" w:rsidRDefault="001E7823" w:rsidP="00C30803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313" w:hanging="3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workers feel that there has been a lack of consideration given to the planning and scheduling of tasks/rest breaks?</w:t>
            </w:r>
          </w:p>
        </w:tc>
        <w:tc>
          <w:tcPr>
            <w:tcW w:w="1433" w:type="dxa"/>
            <w:gridSpan w:val="2"/>
            <w:shd w:val="clear" w:color="auto" w:fill="auto"/>
          </w:tcPr>
          <w:p w14:paraId="75861738" w14:textId="77777777" w:rsidR="001E7823" w:rsidRDefault="001E7823" w:rsidP="00C30803">
            <w:pPr>
              <w:spacing w:line="276" w:lineRule="auto"/>
              <w:ind w:left="567" w:hanging="425"/>
            </w:pPr>
          </w:p>
        </w:tc>
        <w:tc>
          <w:tcPr>
            <w:tcW w:w="3450" w:type="dxa"/>
            <w:shd w:val="clear" w:color="auto" w:fill="auto"/>
          </w:tcPr>
          <w:p w14:paraId="3435B103" w14:textId="77777777" w:rsidR="001E7823" w:rsidRDefault="001E7823" w:rsidP="00C30803">
            <w:pPr>
              <w:spacing w:line="276" w:lineRule="auto"/>
              <w:ind w:left="567" w:hanging="425"/>
            </w:pPr>
          </w:p>
        </w:tc>
        <w:tc>
          <w:tcPr>
            <w:tcW w:w="3921" w:type="dxa"/>
            <w:shd w:val="clear" w:color="auto" w:fill="auto"/>
          </w:tcPr>
          <w:p w14:paraId="419ED55B" w14:textId="4C3A5971" w:rsidR="001E7823" w:rsidRDefault="001E7823" w:rsidP="00C30803">
            <w:pPr>
              <w:spacing w:line="276" w:lineRule="auto"/>
              <w:ind w:left="567" w:hanging="425"/>
            </w:pPr>
          </w:p>
        </w:tc>
      </w:tr>
      <w:tr w:rsidR="001E7823" w14:paraId="68E4EFBF" w14:textId="77777777" w:rsidTr="004D1529">
        <w:trPr>
          <w:trHeight w:val="890"/>
        </w:trPr>
        <w:tc>
          <w:tcPr>
            <w:tcW w:w="5792" w:type="dxa"/>
          </w:tcPr>
          <w:p w14:paraId="1C6CED5A" w14:textId="5EB49AD8" w:rsidR="001E7823" w:rsidRPr="00C30803" w:rsidRDefault="002768CA" w:rsidP="00C30803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313" w:hanging="313"/>
              <w:rPr>
                <w:rFonts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 workers feel that there is poor communication between users of equipment and others (e.g. managers, purchasers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)?</w:t>
            </w:r>
          </w:p>
        </w:tc>
        <w:tc>
          <w:tcPr>
            <w:tcW w:w="1433" w:type="dxa"/>
            <w:gridSpan w:val="2"/>
            <w:shd w:val="clear" w:color="auto" w:fill="auto"/>
          </w:tcPr>
          <w:p w14:paraId="72EDE415" w14:textId="77777777" w:rsidR="001E7823" w:rsidRDefault="001E7823" w:rsidP="00C30803">
            <w:pPr>
              <w:spacing w:line="276" w:lineRule="auto"/>
              <w:ind w:left="567" w:hanging="425"/>
            </w:pPr>
          </w:p>
        </w:tc>
        <w:tc>
          <w:tcPr>
            <w:tcW w:w="3450" w:type="dxa"/>
            <w:shd w:val="clear" w:color="auto" w:fill="auto"/>
          </w:tcPr>
          <w:p w14:paraId="2B53E30E" w14:textId="77777777" w:rsidR="001E7823" w:rsidRDefault="001E7823" w:rsidP="00C30803">
            <w:pPr>
              <w:spacing w:line="276" w:lineRule="auto"/>
              <w:ind w:left="567" w:hanging="425"/>
            </w:pPr>
          </w:p>
        </w:tc>
        <w:tc>
          <w:tcPr>
            <w:tcW w:w="3921" w:type="dxa"/>
            <w:shd w:val="clear" w:color="auto" w:fill="auto"/>
          </w:tcPr>
          <w:p w14:paraId="19DA5B15" w14:textId="05A3AB43" w:rsidR="001E7823" w:rsidRDefault="001E7823" w:rsidP="00C30803">
            <w:pPr>
              <w:spacing w:line="276" w:lineRule="auto"/>
              <w:ind w:left="567" w:hanging="425"/>
            </w:pPr>
          </w:p>
        </w:tc>
      </w:tr>
      <w:tr w:rsidR="001E7823" w14:paraId="1AA3D0D0" w14:textId="77777777" w:rsidTr="004D1529">
        <w:trPr>
          <w:trHeight w:val="890"/>
        </w:trPr>
        <w:tc>
          <w:tcPr>
            <w:tcW w:w="5792" w:type="dxa"/>
          </w:tcPr>
          <w:p w14:paraId="31CE584A" w14:textId="4DD6B491" w:rsidR="001E7823" w:rsidRDefault="002768CA" w:rsidP="00C30803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313" w:hanging="313"/>
              <w:rPr>
                <w:rFonts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there sudden changes in workload, or seasonal changes in volume without mechanisms for dealing with the change?</w:t>
            </w:r>
          </w:p>
        </w:tc>
        <w:tc>
          <w:tcPr>
            <w:tcW w:w="1433" w:type="dxa"/>
            <w:gridSpan w:val="2"/>
            <w:shd w:val="clear" w:color="auto" w:fill="auto"/>
          </w:tcPr>
          <w:p w14:paraId="4EDAF4B5" w14:textId="77777777" w:rsidR="001E7823" w:rsidRDefault="001E7823" w:rsidP="00C30803">
            <w:pPr>
              <w:spacing w:line="276" w:lineRule="auto"/>
              <w:ind w:left="567" w:hanging="425"/>
            </w:pPr>
          </w:p>
        </w:tc>
        <w:tc>
          <w:tcPr>
            <w:tcW w:w="3450" w:type="dxa"/>
            <w:shd w:val="clear" w:color="auto" w:fill="auto"/>
          </w:tcPr>
          <w:p w14:paraId="40EAAAB5" w14:textId="77777777" w:rsidR="001E7823" w:rsidRDefault="001E7823" w:rsidP="00C30803">
            <w:pPr>
              <w:spacing w:line="276" w:lineRule="auto"/>
              <w:ind w:left="567" w:hanging="425"/>
            </w:pPr>
          </w:p>
        </w:tc>
        <w:tc>
          <w:tcPr>
            <w:tcW w:w="3921" w:type="dxa"/>
            <w:shd w:val="clear" w:color="auto" w:fill="auto"/>
          </w:tcPr>
          <w:p w14:paraId="541DE9EB" w14:textId="1B16A595" w:rsidR="001E7823" w:rsidRDefault="001E7823" w:rsidP="00C30803">
            <w:pPr>
              <w:spacing w:line="276" w:lineRule="auto"/>
              <w:ind w:left="567" w:hanging="425"/>
            </w:pPr>
          </w:p>
        </w:tc>
      </w:tr>
      <w:tr w:rsidR="001E7823" w14:paraId="0B0F32A4" w14:textId="77777777" w:rsidTr="004D1529">
        <w:trPr>
          <w:trHeight w:val="820"/>
        </w:trPr>
        <w:tc>
          <w:tcPr>
            <w:tcW w:w="5792" w:type="dxa"/>
          </w:tcPr>
          <w:p w14:paraId="198E7962" w14:textId="2EA011C6" w:rsidR="001E7823" w:rsidRDefault="002768CA" w:rsidP="00C30803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313" w:hanging="313"/>
              <w:rPr>
                <w:rFonts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workers feel they have not been given enough training and information to carry out the task successfully?</w:t>
            </w:r>
          </w:p>
        </w:tc>
        <w:tc>
          <w:tcPr>
            <w:tcW w:w="1433" w:type="dxa"/>
            <w:gridSpan w:val="2"/>
            <w:shd w:val="clear" w:color="auto" w:fill="auto"/>
          </w:tcPr>
          <w:p w14:paraId="695987A6" w14:textId="77777777" w:rsidR="001E7823" w:rsidRDefault="001E7823" w:rsidP="00C30803">
            <w:pPr>
              <w:spacing w:line="276" w:lineRule="auto"/>
              <w:ind w:left="567" w:hanging="425"/>
            </w:pPr>
          </w:p>
        </w:tc>
        <w:tc>
          <w:tcPr>
            <w:tcW w:w="3450" w:type="dxa"/>
            <w:shd w:val="clear" w:color="auto" w:fill="auto"/>
          </w:tcPr>
          <w:p w14:paraId="2AB5CA17" w14:textId="77777777" w:rsidR="001E7823" w:rsidRDefault="001E7823" w:rsidP="00C30803">
            <w:pPr>
              <w:spacing w:line="276" w:lineRule="auto"/>
              <w:ind w:left="567" w:hanging="425"/>
            </w:pPr>
          </w:p>
        </w:tc>
        <w:tc>
          <w:tcPr>
            <w:tcW w:w="3921" w:type="dxa"/>
            <w:shd w:val="clear" w:color="auto" w:fill="auto"/>
          </w:tcPr>
          <w:p w14:paraId="09D35276" w14:textId="0B08BD79" w:rsidR="001E7823" w:rsidRDefault="001E7823" w:rsidP="00C30803">
            <w:pPr>
              <w:spacing w:line="276" w:lineRule="auto"/>
              <w:ind w:left="567" w:hanging="425"/>
            </w:pPr>
          </w:p>
        </w:tc>
      </w:tr>
    </w:tbl>
    <w:p w14:paraId="45A01DDB" w14:textId="77777777" w:rsidR="0099060E" w:rsidRDefault="0099060E" w:rsidP="00C30803">
      <w:pPr>
        <w:rPr>
          <w:sz w:val="22"/>
          <w:szCs w:val="22"/>
        </w:rPr>
      </w:pPr>
      <w:r w:rsidRPr="007744E2">
        <w:rPr>
          <w:sz w:val="22"/>
          <w:szCs w:val="22"/>
        </w:rPr>
        <w:t xml:space="preserve">* </w:t>
      </w:r>
      <w:r>
        <w:rPr>
          <w:sz w:val="22"/>
          <w:szCs w:val="22"/>
        </w:rPr>
        <w:t>Tick and annotate</w:t>
      </w:r>
      <w:r w:rsidRPr="007744E2">
        <w:rPr>
          <w:sz w:val="22"/>
          <w:szCs w:val="22"/>
        </w:rPr>
        <w:t xml:space="preserve">, </w:t>
      </w:r>
      <w:r>
        <w:rPr>
          <w:sz w:val="22"/>
          <w:szCs w:val="22"/>
        </w:rPr>
        <w:t>all that</w:t>
      </w:r>
      <w:r w:rsidRPr="007744E2">
        <w:rPr>
          <w:sz w:val="22"/>
          <w:szCs w:val="22"/>
        </w:rPr>
        <w:t xml:space="preserve"> </w:t>
      </w:r>
      <w:r>
        <w:rPr>
          <w:sz w:val="22"/>
          <w:szCs w:val="22"/>
        </w:rPr>
        <w:t>apply</w:t>
      </w:r>
    </w:p>
    <w:p w14:paraId="03BFD360" w14:textId="53B79A1D" w:rsidR="0027782A" w:rsidRPr="00C85517" w:rsidRDefault="0027782A" w:rsidP="00C30803">
      <w:pPr>
        <w:ind w:left="567" w:hanging="425"/>
        <w:rPr>
          <w:sz w:val="22"/>
          <w:szCs w:val="22"/>
        </w:rPr>
      </w:pPr>
    </w:p>
    <w:sectPr w:rsidR="0027782A" w:rsidRPr="00C85517" w:rsidSect="00DE0B2A">
      <w:pgSz w:w="16838" w:h="11906" w:orient="landscape"/>
      <w:pgMar w:top="68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09574" w14:textId="77777777" w:rsidR="00317E4D" w:rsidRDefault="00317E4D" w:rsidP="00CD38E6">
      <w:r>
        <w:separator/>
      </w:r>
    </w:p>
  </w:endnote>
  <w:endnote w:type="continuationSeparator" w:id="0">
    <w:p w14:paraId="6CE9F3DF" w14:textId="77777777" w:rsidR="00317E4D" w:rsidRDefault="00317E4D" w:rsidP="00CD3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0FD13" w14:textId="77777777" w:rsidR="00E83DF9" w:rsidRPr="007C0404" w:rsidRDefault="00B320B5">
    <w:pPr>
      <w:pStyle w:val="Footer"/>
      <w:rPr>
        <w:sz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CB5544" wp14:editId="2B92FBF4">
              <wp:simplePos x="0" y="0"/>
              <wp:positionH relativeFrom="margin">
                <wp:align>right</wp:align>
              </wp:positionH>
              <wp:positionV relativeFrom="paragraph">
                <wp:posOffset>122555</wp:posOffset>
              </wp:positionV>
              <wp:extent cx="8736965" cy="460375"/>
              <wp:effectExtent l="0" t="0" r="0" b="0"/>
              <wp:wrapNone/>
              <wp:docPr id="3" name="Footer Placeholder 2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8736965" cy="4603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0D888FF" w14:textId="55C657C1" w:rsidR="00B320B5" w:rsidRDefault="00B320B5" w:rsidP="00B320B5">
                          <w:pPr>
                            <w:pStyle w:val="NormalWeb"/>
                            <w:spacing w:before="0"/>
                            <w:jc w:val="center"/>
                          </w:pPr>
                          <w:r w:rsidRPr="00C10A5A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 xml:space="preserve">Title: </w:t>
                          </w:r>
                          <w:r w:rsidR="001F6912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Manual Handling Risk Assessment F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orm</w:t>
                          </w:r>
                          <w:r w:rsidRPr="00C10A5A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ab/>
                          </w:r>
                        </w:p>
                      </w:txbxContent>
                    </wps:txbx>
                    <wps:bodyPr vert="horz" lIns="91440" tIns="45720" rIns="91440" bIns="45720" rtlCol="0" anchor="ctr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CB5544" id="Footer Placeholder 2" o:spid="_x0000_s1026" style="position:absolute;margin-left:636.75pt;margin-top:9.65pt;width:687.95pt;height:36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" filled="f" stroked="f">
              <v:path arrowok="t"/>
              <o:lock v:ext="edit" grouping="t"/>
              <v:textbox>
                <w:txbxContent>
                  <w:p w14:paraId="40D888FF" w14:textId="55C657C1" w:rsidR="00B320B5" w:rsidRDefault="00B320B5" w:rsidP="00B320B5">
                    <w:pPr>
                      <w:pStyle w:val="NormalWeb"/>
                      <w:spacing w:before="0"/>
                      <w:jc w:val="center"/>
                    </w:pPr>
                    <w:r w:rsidRPr="00C10A5A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8"/>
                        <w:szCs w:val="18"/>
                      </w:rPr>
                      <w:t xml:space="preserve">Title: </w:t>
                    </w:r>
                    <w:r w:rsidR="001F6912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8"/>
                        <w:szCs w:val="18"/>
                      </w:rPr>
                      <w:t>Manual Handling Risk Assessment F</w:t>
                    </w: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8"/>
                        <w:szCs w:val="18"/>
                      </w:rPr>
                      <w:t>orm</w:t>
                    </w:r>
                    <w:r w:rsidRPr="00C10A5A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8"/>
                        <w:szCs w:val="18"/>
                      </w:rPr>
                      <w:tab/>
                    </w: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8"/>
                        <w:szCs w:val="18"/>
                      </w:rPr>
                      <w:tab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F28BF" w14:textId="77777777" w:rsidR="00317E4D" w:rsidRDefault="00317E4D" w:rsidP="00CD38E6">
      <w:r>
        <w:separator/>
      </w:r>
    </w:p>
  </w:footnote>
  <w:footnote w:type="continuationSeparator" w:id="0">
    <w:p w14:paraId="1F980606" w14:textId="77777777" w:rsidR="00317E4D" w:rsidRDefault="00317E4D" w:rsidP="00CD3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E52A36"/>
    <w:multiLevelType w:val="hybridMultilevel"/>
    <w:tmpl w:val="B2C831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E42323"/>
    <w:multiLevelType w:val="hybridMultilevel"/>
    <w:tmpl w:val="A97A3C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5E287D"/>
    <w:multiLevelType w:val="hybridMultilevel"/>
    <w:tmpl w:val="E9307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AE6019"/>
    <w:multiLevelType w:val="hybridMultilevel"/>
    <w:tmpl w:val="54F47EC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47206B0F"/>
    <w:multiLevelType w:val="hybridMultilevel"/>
    <w:tmpl w:val="6B68D83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0A0B2B"/>
    <w:multiLevelType w:val="hybridMultilevel"/>
    <w:tmpl w:val="94D65B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9017A4"/>
    <w:multiLevelType w:val="hybridMultilevel"/>
    <w:tmpl w:val="E37838C0"/>
    <w:lvl w:ilvl="0" w:tplc="AA50326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E6D74B5"/>
    <w:multiLevelType w:val="hybridMultilevel"/>
    <w:tmpl w:val="6980B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7"/>
  </w:num>
  <w:num w:numId="13">
    <w:abstractNumId w:val="14"/>
  </w:num>
  <w:num w:numId="14">
    <w:abstractNumId w:val="15"/>
  </w:num>
  <w:num w:numId="15">
    <w:abstractNumId w:val="11"/>
  </w:num>
  <w:num w:numId="16">
    <w:abstractNumId w:val="10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F77"/>
    <w:rsid w:val="0000738C"/>
    <w:rsid w:val="00041123"/>
    <w:rsid w:val="000440BA"/>
    <w:rsid w:val="000731D1"/>
    <w:rsid w:val="000A338A"/>
    <w:rsid w:val="000A395C"/>
    <w:rsid w:val="000A53E4"/>
    <w:rsid w:val="000B1887"/>
    <w:rsid w:val="00107E75"/>
    <w:rsid w:val="001159A4"/>
    <w:rsid w:val="001B75BA"/>
    <w:rsid w:val="001C2F45"/>
    <w:rsid w:val="001D5F77"/>
    <w:rsid w:val="001E7823"/>
    <w:rsid w:val="001F45C2"/>
    <w:rsid w:val="001F6912"/>
    <w:rsid w:val="00212277"/>
    <w:rsid w:val="00213EEC"/>
    <w:rsid w:val="00225774"/>
    <w:rsid w:val="00232E26"/>
    <w:rsid w:val="00244C90"/>
    <w:rsid w:val="00256169"/>
    <w:rsid w:val="00273123"/>
    <w:rsid w:val="002768CA"/>
    <w:rsid w:val="0027782A"/>
    <w:rsid w:val="002903AE"/>
    <w:rsid w:val="002A144D"/>
    <w:rsid w:val="002A237B"/>
    <w:rsid w:val="002D3CF3"/>
    <w:rsid w:val="00305EC1"/>
    <w:rsid w:val="00317E4D"/>
    <w:rsid w:val="00330467"/>
    <w:rsid w:val="003317B0"/>
    <w:rsid w:val="003400F1"/>
    <w:rsid w:val="00342B2C"/>
    <w:rsid w:val="003477C8"/>
    <w:rsid w:val="00367166"/>
    <w:rsid w:val="00377DE7"/>
    <w:rsid w:val="003A7F9F"/>
    <w:rsid w:val="00416AA0"/>
    <w:rsid w:val="00460C0D"/>
    <w:rsid w:val="0047750C"/>
    <w:rsid w:val="004A28A4"/>
    <w:rsid w:val="004C4973"/>
    <w:rsid w:val="004D1529"/>
    <w:rsid w:val="004E0A57"/>
    <w:rsid w:val="0054031C"/>
    <w:rsid w:val="00554B5F"/>
    <w:rsid w:val="00554C6E"/>
    <w:rsid w:val="0056264E"/>
    <w:rsid w:val="0057203F"/>
    <w:rsid w:val="00576C00"/>
    <w:rsid w:val="00582CC8"/>
    <w:rsid w:val="00586EC8"/>
    <w:rsid w:val="00590839"/>
    <w:rsid w:val="0059680E"/>
    <w:rsid w:val="005A1AC9"/>
    <w:rsid w:val="005B0D14"/>
    <w:rsid w:val="00603DF5"/>
    <w:rsid w:val="006157A6"/>
    <w:rsid w:val="00617DDF"/>
    <w:rsid w:val="006422C8"/>
    <w:rsid w:val="00652F0B"/>
    <w:rsid w:val="00672690"/>
    <w:rsid w:val="00680AB9"/>
    <w:rsid w:val="00690434"/>
    <w:rsid w:val="006D6721"/>
    <w:rsid w:val="006F03A1"/>
    <w:rsid w:val="006F163E"/>
    <w:rsid w:val="006F39EB"/>
    <w:rsid w:val="007744E2"/>
    <w:rsid w:val="00786FD6"/>
    <w:rsid w:val="007C0404"/>
    <w:rsid w:val="007D511A"/>
    <w:rsid w:val="00817D67"/>
    <w:rsid w:val="00873D7B"/>
    <w:rsid w:val="00880119"/>
    <w:rsid w:val="00883265"/>
    <w:rsid w:val="0089008E"/>
    <w:rsid w:val="00890E90"/>
    <w:rsid w:val="008919A9"/>
    <w:rsid w:val="008C4F3A"/>
    <w:rsid w:val="008D7703"/>
    <w:rsid w:val="008F3659"/>
    <w:rsid w:val="00905836"/>
    <w:rsid w:val="0091059B"/>
    <w:rsid w:val="00923EBC"/>
    <w:rsid w:val="00930117"/>
    <w:rsid w:val="0093014A"/>
    <w:rsid w:val="0095077F"/>
    <w:rsid w:val="00957BFC"/>
    <w:rsid w:val="0099060E"/>
    <w:rsid w:val="00990D7D"/>
    <w:rsid w:val="009B2DC2"/>
    <w:rsid w:val="009B3E02"/>
    <w:rsid w:val="009C2CED"/>
    <w:rsid w:val="00A244B0"/>
    <w:rsid w:val="00A36CF5"/>
    <w:rsid w:val="00AD1B4C"/>
    <w:rsid w:val="00AD1F29"/>
    <w:rsid w:val="00AD3173"/>
    <w:rsid w:val="00AE1A53"/>
    <w:rsid w:val="00B23E4E"/>
    <w:rsid w:val="00B320B5"/>
    <w:rsid w:val="00B3772F"/>
    <w:rsid w:val="00B71AC0"/>
    <w:rsid w:val="00B73992"/>
    <w:rsid w:val="00B7564E"/>
    <w:rsid w:val="00BB2C00"/>
    <w:rsid w:val="00BF09FA"/>
    <w:rsid w:val="00BF7C01"/>
    <w:rsid w:val="00C10A5A"/>
    <w:rsid w:val="00C30803"/>
    <w:rsid w:val="00C31DB1"/>
    <w:rsid w:val="00C4091D"/>
    <w:rsid w:val="00C43089"/>
    <w:rsid w:val="00C615D8"/>
    <w:rsid w:val="00C85517"/>
    <w:rsid w:val="00C8746B"/>
    <w:rsid w:val="00C94EAA"/>
    <w:rsid w:val="00C97091"/>
    <w:rsid w:val="00CA19CD"/>
    <w:rsid w:val="00CB35BC"/>
    <w:rsid w:val="00CD38E6"/>
    <w:rsid w:val="00CE4F62"/>
    <w:rsid w:val="00D00D33"/>
    <w:rsid w:val="00D54D74"/>
    <w:rsid w:val="00D60F19"/>
    <w:rsid w:val="00D80A6B"/>
    <w:rsid w:val="00D97230"/>
    <w:rsid w:val="00DD7505"/>
    <w:rsid w:val="00DE0B2A"/>
    <w:rsid w:val="00E01CA8"/>
    <w:rsid w:val="00E057DF"/>
    <w:rsid w:val="00E17656"/>
    <w:rsid w:val="00E209F2"/>
    <w:rsid w:val="00E262B3"/>
    <w:rsid w:val="00E26744"/>
    <w:rsid w:val="00E34EB2"/>
    <w:rsid w:val="00E46C4B"/>
    <w:rsid w:val="00E83DF9"/>
    <w:rsid w:val="00EB66B1"/>
    <w:rsid w:val="00EC4A6E"/>
    <w:rsid w:val="00ED5848"/>
    <w:rsid w:val="00EF2FB1"/>
    <w:rsid w:val="00F367F1"/>
    <w:rsid w:val="00F419B2"/>
    <w:rsid w:val="00F53782"/>
    <w:rsid w:val="00F606C4"/>
    <w:rsid w:val="00F779F5"/>
    <w:rsid w:val="00F94994"/>
    <w:rsid w:val="00FB4CD3"/>
    <w:rsid w:val="00FC5E51"/>
    <w:rsid w:val="00FE139F"/>
    <w:rsid w:val="00FF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99103EF"/>
  <w15:docId w15:val="{62A6040E-DBFF-4166-BC15-5FF718A47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F77"/>
    <w:pPr>
      <w:spacing w:after="0" w:line="240" w:lineRule="auto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EB66B1"/>
    <w:pPr>
      <w:keepNext/>
      <w:keepLines/>
      <w:spacing w:before="120" w:line="276" w:lineRule="auto"/>
      <w:outlineLvl w:val="0"/>
    </w:pPr>
    <w:rPr>
      <w:rFonts w:eastAsiaTheme="majorEastAsia" w:cs="Arial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 w:line="276" w:lineRule="auto"/>
      <w:outlineLvl w:val="1"/>
    </w:pPr>
    <w:rPr>
      <w:rFonts w:eastAsiaTheme="majorEastAsia" w:cs="Arial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 w:line="276" w:lineRule="auto"/>
      <w:outlineLvl w:val="2"/>
    </w:pPr>
    <w:rPr>
      <w:rFonts w:eastAsiaTheme="majorEastAsia" w:cs="Arial"/>
      <w:b/>
      <w:bCs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 w:line="276" w:lineRule="auto"/>
      <w:outlineLvl w:val="3"/>
    </w:pPr>
    <w:rPr>
      <w:rFonts w:eastAsiaTheme="majorEastAsia" w:cs="Arial"/>
      <w:b/>
      <w:bCs/>
      <w:iCs/>
      <w:szCs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 w:line="276" w:lineRule="auto"/>
      <w:outlineLvl w:val="4"/>
    </w:pPr>
    <w:rPr>
      <w:rFonts w:eastAsiaTheme="majorEastAsia" w:cs="Arial"/>
      <w:b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 w:line="276" w:lineRule="auto"/>
      <w:outlineLvl w:val="5"/>
    </w:pPr>
    <w:rPr>
      <w:rFonts w:eastAsiaTheme="majorEastAsia" w:cs="Arial"/>
      <w:b/>
      <w:iCs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 w:line="276" w:lineRule="auto"/>
      <w:outlineLvl w:val="6"/>
    </w:pPr>
    <w:rPr>
      <w:rFonts w:eastAsiaTheme="majorEastAsia" w:cstheme="majorBidi"/>
      <w:b/>
      <w:i/>
      <w:iCs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 w:line="276" w:lineRule="auto"/>
      <w:outlineLvl w:val="7"/>
    </w:pPr>
    <w:rPr>
      <w:rFonts w:eastAsiaTheme="majorEastAsia" w:cstheme="majorBidi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 w:line="276" w:lineRule="auto"/>
      <w:outlineLvl w:val="8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  <w:spacing w:before="120" w:line="276" w:lineRule="auto"/>
    </w:pPr>
    <w:rPr>
      <w:rFonts w:eastAsiaTheme="minorHAnsi" w:cs="Arial"/>
      <w:b/>
      <w:szCs w:val="24"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before="120"/>
    </w:pPr>
    <w:rPr>
      <w:rFonts w:eastAsiaTheme="minorHAnsi" w:cs="Arial"/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/>
      <w:contextualSpacing/>
      <w:outlineLvl w:val="0"/>
    </w:pPr>
    <w:rPr>
      <w:rFonts w:eastAsiaTheme="majorEastAsia" w:cs="Arial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  <w:spacing w:before="120" w:line="276" w:lineRule="auto"/>
    </w:pPr>
    <w:rPr>
      <w:rFonts w:eastAsiaTheme="majorEastAsia" w:cs="Arial"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spacing w:before="120" w:line="276" w:lineRule="auto"/>
      <w:ind w:left="794" w:right="794"/>
    </w:pPr>
    <w:rPr>
      <w:rFonts w:eastAsiaTheme="minorHAnsi" w:cs="Arial"/>
      <w:i/>
      <w:iCs/>
      <w:szCs w:val="24"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spacing w:before="120" w:line="276" w:lineRule="auto"/>
      <w:contextualSpacing/>
    </w:pPr>
    <w:rPr>
      <w:rFonts w:eastAsiaTheme="minorHAnsi" w:cs="Arial"/>
      <w:szCs w:val="24"/>
    </w:r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spacing w:before="120" w:line="276" w:lineRule="auto"/>
      <w:contextualSpacing/>
    </w:pPr>
    <w:rPr>
      <w:rFonts w:eastAsiaTheme="minorHAnsi" w:cs="Arial"/>
      <w:szCs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  <w:pPr>
      <w:spacing w:before="120" w:line="276" w:lineRule="auto"/>
    </w:pPr>
    <w:rPr>
      <w:rFonts w:eastAsiaTheme="minorHAnsi" w:cs="Arial"/>
      <w:szCs w:val="24"/>
    </w:rPr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eastAsiaTheme="minorHAnsi" w:cs="Arial"/>
      <w:b/>
      <w:bCs/>
      <w:i/>
      <w:iCs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spacing w:before="120" w:line="276" w:lineRule="auto"/>
      <w:ind w:left="1152" w:right="1152"/>
    </w:pPr>
    <w:rPr>
      <w:rFonts w:eastAsiaTheme="minorEastAsia" w:cstheme="minorBidi"/>
      <w:i/>
      <w:iCs/>
      <w:szCs w:val="24"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pPr>
      <w:spacing w:before="120" w:line="276" w:lineRule="auto"/>
    </w:pPr>
    <w:rPr>
      <w:rFonts w:eastAsiaTheme="majorEastAsia" w:cstheme="majorBidi"/>
      <w:b/>
      <w:bCs/>
      <w:sz w:val="28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rPr>
      <w:rFonts w:ascii="Consolas" w:eastAsiaTheme="minorHAnsi" w:hAnsi="Consolas" w:cs="Arial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before="120" w:after="120" w:line="276" w:lineRule="auto"/>
    </w:pPr>
    <w:rPr>
      <w:rFonts w:eastAsiaTheme="minorHAnsi" w:cs="Arial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before="120" w:after="120" w:line="276" w:lineRule="auto"/>
    </w:pPr>
    <w:rPr>
      <w:rFonts w:eastAsiaTheme="minorHAnsi" w:cs="Arial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before="120" w:after="120" w:line="276" w:lineRule="auto"/>
      <w:ind w:left="283"/>
    </w:pPr>
    <w:rPr>
      <w:rFonts w:eastAsiaTheme="minorHAnsi" w:cs="Arial"/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rPr>
      <w:rFonts w:eastAsiaTheme="minorHAnsi"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rPr>
      <w:rFonts w:eastAsiaTheme="minorHAnsi" w:cs="Arial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rPr>
      <w:rFonts w:eastAsiaTheme="majorEastAsia" w:cstheme="majorBidi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pPr>
      <w:spacing w:before="120" w:line="276" w:lineRule="auto"/>
    </w:pPr>
    <w:rPr>
      <w:rFonts w:eastAsiaTheme="minorHAnsi"/>
      <w:szCs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ind w:left="240" w:hanging="240"/>
    </w:pPr>
    <w:rPr>
      <w:rFonts w:eastAsiaTheme="minorHAnsi" w:cs="Arial"/>
      <w:szCs w:val="24"/>
    </w:r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pPr>
      <w:spacing w:before="120" w:line="276" w:lineRule="auto"/>
    </w:pPr>
    <w:rPr>
      <w:rFonts w:eastAsiaTheme="majorEastAsia" w:cstheme="majorBidi"/>
      <w:b/>
      <w:bCs/>
      <w:szCs w:val="24"/>
    </w:rPr>
  </w:style>
  <w:style w:type="table" w:styleId="TableGrid">
    <w:name w:val="Table Grid"/>
    <w:basedOn w:val="TableNormal"/>
    <w:rsid w:val="001D5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2E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38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8E6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D38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8E6"/>
    <w:rPr>
      <w:rFonts w:eastAsia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D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D67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E78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/customXML/item2.xml" Id="R56989a958587444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7AA4D16774087397E053C000310AC8A6" version="1.0.0">
  <systemFields>
    <field name="Objective-Id">
      <value order="0">A880793</value>
    </field>
    <field name="Objective-Title">
      <value order="0">Manual Handling Risk Assessment Form</value>
    </field>
    <field name="Objective-Description">
      <value order="0"/>
    </field>
    <field name="Objective-CreationStamp">
      <value order="0">2020-10-23T14:49:56Z</value>
    </field>
    <field name="Objective-IsApproved">
      <value order="0">false</value>
    </field>
    <field name="Objective-IsPublished">
      <value order="0">true</value>
    </field>
    <field name="Objective-DatePublished">
      <value order="0">2020-10-23T16:01:23Z</value>
    </field>
    <field name="Objective-ModificationStamp">
      <value order="0">2020-10-23T16:01:28Z</value>
    </field>
    <field name="Objective-Owner">
      <value order="0">Martin Lynda</value>
    </field>
    <field name="Objective-Path">
      <value order="0">Objective Global Folder:Directorate:Risk Management (inc. Health &amp; Safety):Health &amp; Safety (Office):Forms - Web pages:Forms</value>
    </field>
    <field name="Objective-Parent">
      <value order="0">Forms</value>
    </field>
    <field name="Objective-State">
      <value order="0">Published</value>
    </field>
    <field name="Objective-VersionId">
      <value order="0">vA1055189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qA342403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27">
      <field name="Objective-Docstore Name">
        <value order="0">MH_RA</value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7AA4D16774087397E053C000310AC8A6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61B62BD-52B5-48FE-914E-10877D4FC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974</Words>
  <Characters>5458</Characters>
  <Application>Microsoft Office Word</Application>
  <DocSecurity>0</DocSecurity>
  <Lines>606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Janette McLay</dc:creator>
  <cp:lastModifiedBy>Lynda Martin</cp:lastModifiedBy>
  <cp:revision>2</cp:revision>
  <cp:lastPrinted>2017-09-04T14:43:00Z</cp:lastPrinted>
  <dcterms:created xsi:type="dcterms:W3CDTF">2020-10-23T13:49:00Z</dcterms:created>
  <dcterms:modified xsi:type="dcterms:W3CDTF">2020-10-23T13:49:00Z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A880793</vt:lpwstr>
  </property>
  <property fmtid="{D5CDD505-2E9C-101B-9397-08002B2CF9AE}" pid="4" name="Objective-Title">
    <vt:lpwstr>Manual Handling Risk Assessment Form</vt:lpwstr>
  </property>
  <property fmtid="{D5CDD505-2E9C-101B-9397-08002B2CF9AE}" pid="5" name="Objective-Description">
    <vt:lpwstr/>
  </property>
  <property fmtid="{D5CDD505-2E9C-101B-9397-08002B2CF9AE}" pid="6" name="Objective-CreationStamp">
    <vt:filetime>2020-10-23T14:49:56Z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2020-10-23T16:01:23Z</vt:filetime>
  </property>
  <property fmtid="{D5CDD505-2E9C-101B-9397-08002B2CF9AE}" pid="10" name="Objective-ModificationStamp">
    <vt:filetime>2020-10-23T16:01:28Z</vt:filetime>
  </property>
  <property fmtid="{D5CDD505-2E9C-101B-9397-08002B2CF9AE}" pid="11" name="Objective-Owner">
    <vt:lpwstr>Martin Lynda</vt:lpwstr>
  </property>
  <property fmtid="{D5CDD505-2E9C-101B-9397-08002B2CF9AE}" pid="12" name="Objective-Path">
    <vt:lpwstr>Objective Global Folder:Directorate:Risk Management (inc. Health &amp; Safety):Health &amp; Safety (Office):Forms - Web pages:Forms</vt:lpwstr>
  </property>
  <property fmtid="{D5CDD505-2E9C-101B-9397-08002B2CF9AE}" pid="13" name="Objective-Parent">
    <vt:lpwstr>Forms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vA1055189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qA342403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Docstore Name">
    <vt:lpwstr>MH_RA</vt:lpwstr>
  </property>
</Properties>
</file>